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f0bd" w14:textId="66bf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Мактааральского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11 июля 2017 года № 16-129-VI. Зарегистрировано Департаментом юстиции Южно-Казахстанской области 18 июля 2017 года № 4160.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Мактааральский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Мактааральского районного маслихата от 13 декабря 2013 года № </w:t>
      </w:r>
      <w:r>
        <w:rPr>
          <w:rFonts w:ascii="Times New Roman"/>
          <w:b w:val="false"/>
          <w:i w:val="false"/>
          <w:color w:val="000000"/>
          <w:sz w:val="28"/>
        </w:rPr>
        <w:t>25-131-V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Мактааральского районного маслихата от 30 марта 2012 года № 3-13-V "Об утверждении размера и порядка оказания жилищной помощи малообеспеченным семьям (гражданам) Мактааральского района" (зарегистрированно в Реестре государственной регистрации нормативных правовых актов за № 2446 и опубликовано 17 января 2014 года в газете "Мақтаарал") и от 24 февраля 2014 года № </w:t>
      </w:r>
      <w:r>
        <w:rPr>
          <w:rFonts w:ascii="Times New Roman"/>
          <w:b w:val="false"/>
          <w:i w:val="false"/>
          <w:color w:val="000000"/>
          <w:sz w:val="28"/>
        </w:rPr>
        <w:t>28-151-V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Мактааральского районного маслихата от 30 марта 2012 года № 3-13-V "Об утверждении размера и порядка оказания жилищной помощи малообеспеченным семьям (гражданам) Мактааральского района" (зарегистрированно в Реестре государственной регистрации нормативных правовых актов за № 2572 и опубликовано 11 апреля 2014 года в газете "Мақтаарал").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порядке, установленном законодательными актами Републики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периодических печатных изданиях, распространяемых на территории Мактааральского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интернет-ресурсе маслихата Мактааральского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Ж.Серкул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