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64e2c" w14:textId="a764e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специально отведенных мест для осуществления выездной торговли на территории Мактааральского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Мактааральского района Южно-Казахстанской области от 6 ноября 2017 года № 961. Зарегистрировано Департаментом юстиции Южно-Казахстанской области 30 ноября 2017 года № 4283. Утратило силу постановлением акимата Мактааральского района Туркестанской области от 20 июля 2020 года № 309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Мактааральского района Туркестанской области от 20.07.2020 № 309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4-2)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12 апреля 2004 года "О регулировании торговой деятельности",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национальной экономики Республики Казахстан от 27 марта 2015 года № 264 "Об утверждении Правил внутренней торговли" (зарегистрирован в Реестре государственной регистрации нормативных правовых актов № 11148), акимат Мактааральского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специально отведенные места для осуществления выездной торговли на территории Мактааральского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постановления возложить на заместителя акима района Б.Т. Торебекова.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Временно исполняющий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обязанности акимата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Маханбетов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Утвержден постановлением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акимата Мактааральского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района от 09 ноября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2017 года № 961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Специально отведенные места для осуществления выездной торговли на территории Мактааральского района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7"/>
        <w:gridCol w:w="1718"/>
        <w:gridCol w:w="8905"/>
      </w:tblGrid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расположения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Жетысай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С. Кожанова, между АЗС "Sinooil" и тойханы "Табигат"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Жетысай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пересечение улиц Жургенбаева и Косманавтов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Жетысай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пересечение улиц Ескендирова и Мусабаева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Жетысай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Амангельды, перед школы-интерната "Дарын"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Атакент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пересечение улиц Желтоксана и Копжасарова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Атакент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пресечение улиц Бекжанова и Орлова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Мырзакент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Е. Мамбетова, между улиц Бекет батыра и Абая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Мырзакент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Е.Мамбетова, между улиц Тойганова и Жамбула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Асыката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пересечение улиц К. Искакова и К.А. Яссауи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Асыката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Абылкасымова, перед колледжом "№ 15"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Нұрлыбаев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Ынталы, улица М. Миманжораев рядом с торговым магазином "Бакытжан"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Ш. Дилдабеков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вдоль автомобильной дороги Кызыласкер-Асыката прилегающей к селу Сырабад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Жылы су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Бакконыс, улица Жастар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Жылы су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Бакконыс, улица Орталык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Жылы су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Мырзашокы, улица Береке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Жылы су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вдоль дороги Шардара-Жетысай, между цехом по обработке риса и АЗС "Спан ата"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Жылы су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Аль-Фараби, улица Достык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Жылы су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Сейфуллин, улица Токтарова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с/о Жана ауыл 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Ынтымак, трасса Жетысай-Гагарин. Между цехом по переработке хлопка и незаконченное строительство тойханы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с/о Жана ауыл 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Абдыхалык, трасса Жетысай-Гагарин. Перед кафе "Жібек жолы"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с/о Жана ауыл 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Карой, улица "Акалтын", рядом с остановкой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с/о Жана ауыл 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Ынтымак, вдоль улицы"Астана"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с/о Жана ауыл 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Атаконыс, вдоль улицы Абылайхана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