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9ff61" w14:textId="399ff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Мактааральского районного маслихата от 23 декабря 2016 года № 10-68-VІ "О районном бюджете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Мактааральского районного маслихата Южно-Казахстанской области от 12 декабря 2017 года № 20-154-VI. Зарегистрировано Департаментом юстиции Южно-Казахстанской области 13 декабря 2017 года № 4314. Срок действия решения - до 1 января 2018 года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30 ноября 2017 года за № 17/205-VІ "О внесении изменений и дополнения в решение Южно-Казахстанского областного маслихата от 9 декабря 2016 года № 8/74-VІ "Об областном бюджете на 2017-2019 годы", зарегистрированного в Реестре государственной регистрации нормативных правовых актов за № 4287, Мактааральский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Мактааральского районного маслихата от 23 декабря 2016 года № 10-68-VІ "О районном бюджете на 2017-2019 годы" (зарегистрированного в Реестре государственной регистрации нормативных правовых актов за № 3938, опубликовано 27 января 2017 года в газете "Мақтаарал" и 26 января 2017 года в Эталонном контрольном банке нормативно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Мактааральского района на 2017-2019 годы согласно приложениям 1, 2 и 3 соответственно, в том числе на 2017 год в следующих обьемах: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39 371 828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2 232 413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43 860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36 216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37 059 339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39 370 763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380 322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483 297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102 975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204 972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204 972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- 584 229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584 229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483 297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102 324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203 256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Мактааральского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Мактааральского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Мактааральского районного маслихата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2017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Жумадилов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Жайлымшиев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20-154-VI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10-68-VI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788"/>
        <w:gridCol w:w="1070"/>
        <w:gridCol w:w="1070"/>
        <w:gridCol w:w="5824"/>
        <w:gridCol w:w="27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39 371 828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2 232 413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892 085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892 085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772 765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772 765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451 917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173 553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38 831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216 923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83 861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52 793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31 685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31 685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43 860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31 927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31 927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36 216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37 059 339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37 059 339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37 059 339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39 370 763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1 056 322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923 106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237 048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155 716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81 332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666 789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594 685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72 104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133 216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75 315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74 625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47 544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46 539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26 960 801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4 866 237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4 533 586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4 533 586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332 651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42 895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289 756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20 910 303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17 314 320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17 176 700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137 620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3 593 283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3 593 283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51 415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51 415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51 415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1 132 846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1 132 846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33 343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468 023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47 526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583 844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3 945 823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2 545 440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2 539 186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1 013 700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1 525 486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1 287 494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1 287 494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641 293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72 688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201 459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23 014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260 703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67 755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112 889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112 889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78 571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1 702 583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100 288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80 427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80 424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945 527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945 527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342 092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98 704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311 919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111 361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81 451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656 768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656 768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96 198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509 954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718 446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154 511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154 511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154 511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359 719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345 625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322 166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126 928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126 928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96 688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77 288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77 288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41 435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2 184 174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2 184 174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2 184 174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2 184 174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453 141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300 839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120 705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119 865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180 134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119 252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135 030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135 030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135 030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127 726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127 726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127 726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84 974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38 407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1 057 468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1 057 468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1 057 468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503 421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499 047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876 616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854 899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838 356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838 356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236 483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236 483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236 483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44 309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78 270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113 718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483 297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483 297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483 297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483 297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102 975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102 975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102 975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102 975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204 972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204 972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204 972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204 972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-584 229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483 297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483 297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483 297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102 324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102 324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102 324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102 324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102 324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203 256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203 256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203 256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203 256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20-154-VI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10-68-VI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788"/>
        <w:gridCol w:w="1070"/>
        <w:gridCol w:w="1070"/>
        <w:gridCol w:w="5824"/>
        <w:gridCol w:w="27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36 256 298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2 069 507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830 183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830 183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690 172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690 172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430 058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175 107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45 962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182 566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76 135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50 936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34 136 914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34 136 914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34 136 914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36 256 298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876 100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767 028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140 224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140 224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607 925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605 827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106 072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60 034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60 034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46 038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46 038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27 346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27 346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27 346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27 346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27 458 631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5 129 445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4 827 391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4 827 391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302 054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45 425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256 629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21 093 125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18 182 636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18 043 927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138 709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2 907 600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2 907 600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54 733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54 733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54 733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1 181 328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1 181 328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424 234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53 898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667 665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2 533 696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1 884 888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1 876 474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935 734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940 740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570 938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570 938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58 434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202 855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172 991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68 733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77 870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77 870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72 103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1 875 082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839 014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839 014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839 014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722 523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722 523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147 323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313 545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313 545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55 605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224 939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673 594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155 035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155 035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155 035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322 647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322 647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300 441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130 477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130 477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99 646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65 435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65 435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44 815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808 440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808 440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808 440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808 440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353 760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333 474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115 433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115 433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194 952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130 393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257 987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257 987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257 987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40 545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217 442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1 096 611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1 096 611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1 096 611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185 888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215 694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695 029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220 180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220 180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220 180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220 180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