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c7b0" w14:textId="b61c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22 декабря 2017 года № 21-158-VI. Зарегистрировано Департаментом юстиции Южно-Казахстанской области 28 декабря 2017 года № 4350.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4305,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40 821 718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1 363 865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39 355 547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40 911 375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511 301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- 600 958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600 958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–89 006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41-274-VI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объемы бюджетных субвенций, передаваемых из районного бюджета в бюджеты города, поселков, сельских округов в сумме 5 531 795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 985 713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212 969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258 152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 су 244 924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325 603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119 109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122 867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281 619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179 368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68 962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226 502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212 838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45 971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128 805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286 583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Мырзакент 303 266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107 967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186 853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147 523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111 296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Атакент 220 845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155 515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182 560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Мактаарал 215 985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норматив распределения общей суммы поступления от индивидуального подоходного налога и социального налога: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50,0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2018 год в размере 30 000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на 2018 год размер бюджетных субвенций, передаваемых из областного бюджета в бюджет района в объеме 30 892 508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2018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 поступлений в Национальный фонд Республики Казахстан от продажи земельных участков сельскохозяйственного назначения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города, поселков и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минимальные объемы бюджетных средств, направляемых на реализацию государственного образовательного заказа в дошкольных организациях образования в расходах бюджетов города, поселков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41-274-VI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40 821 718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15 358 969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-600 958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Мактааральского районного маслихата Туркестанской области от 21.09.2018 </w:t>
      </w:r>
      <w:r>
        <w:rPr>
          <w:rFonts w:ascii="Times New Roman"/>
          <w:b w:val="false"/>
          <w:i w:val="false"/>
          <w:color w:val="ff0000"/>
          <w:sz w:val="28"/>
        </w:rPr>
        <w:t>№ 38-253-VI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Мактааральского районного маслихата Туркестанской области от 21.09.2018 </w:t>
      </w:r>
      <w:r>
        <w:rPr>
          <w:rFonts w:ascii="Times New Roman"/>
          <w:b w:val="false"/>
          <w:i w:val="false"/>
          <w:color w:val="ff0000"/>
          <w:sz w:val="28"/>
        </w:rPr>
        <w:t>№ 38-253-VI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11 784 008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2 480 903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2 480 903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2 803 418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653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города, поселков и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А.Калыбеков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Мырзакент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Енбекши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жол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Ииржар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Ж.Нурлыбаев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Атакент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Мактарал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государственного образовательного заказа в дошкольных организациях образования в расходах бюджетов города,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2234"/>
        <w:gridCol w:w="2997"/>
        <w:gridCol w:w="2997"/>
        <w:gridCol w:w="2997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села, поселка, сельского округа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4861311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5240364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5516479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1023028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А.Калыбеков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Мырзакент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Енбекши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жол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Ииржар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Ж.Нурлыбаев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Атакент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Мактарал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