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e2729" w14:textId="16e2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Мырзакент Мактааральского района Южно-Казахстанской области от 30 ноября 2017 года № 133. Зарегистрировано Департаментом юстиции Южно-Казахстанской области 11 декабря 2017 года № 4302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Южно-Казахстанской областной ономастической комиссии от 27 сентября 2017 года, аким поселка Мырзакент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поселка Мырзакент: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М. Горького – в улицу Еркиндик;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Южная – в улицу Шапагат;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Аптечная – в улицу Оркен;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Гагарина – в улицу Жастар;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Комсомолькую – в улицу Мерейли;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ДЭУ-300 – в улицу Игилик;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улицу Энгельса – в улицу Изгилик;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улицу Фурманова – в улицу Акниет;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улицу Энергетиков – в улицу Акалтын.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поселка Мырзакент"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"Республиканскии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Мактааральского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Мактааральского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поселка Мырзакент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