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31b32" w14:textId="aa31b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Ордабасинского районного маслихата от 22 декабря 2016 года № 8/1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Южно-Казахстанской области от 18 апреля 2017 года № 12/1. Зарегистрировано Департаментом юстиции Южно-Казахстанской области 20 апреля 2017 года № 4060. Срок действия решения - до 1 января 2018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109,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30 марта 2017 года № 11/109-VІ "О внесении изменений и дополнения в решение Южно-Казахстанского областного маслихата от 9 декабря 2016 года № 8/74-VІ "Об областном бюджете на 2017-2019 годы", зарегистрированного в Реестре государственной регистрации нормативных правовых актов за № 4007, Ордабасинский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22 декабря 2016 года № 8/1 "О районном бюджете на 2017-2019 годы" (зарегистрированого в Реестре государственной регистрации нормативных правовых актов за № 3932, опубликовано 21 января 2017 года в газете "Ордабасы оттары") следующие изменений и дополнений: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"1.Утвердить районный бюджет Ордабасинского района на 2017-2019 годы, согласно приложениям 1, 2 и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16 892 208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1 079 794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15 960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27 227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15 769 227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17 090 702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52 529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85 087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32 558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- 251 023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251 023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85 087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32 558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198 494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Ғ.Зиябек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Б.Садвахасов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маслихатаот 22декабря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8/1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12/1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198"/>
        <w:gridCol w:w="26"/>
        <w:gridCol w:w="1225"/>
        <w:gridCol w:w="4886"/>
        <w:gridCol w:w="316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1            2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16 892208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1 079 794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368 818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368 818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288 339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368 739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270 774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86 131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15 960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Дивиденды на государственные пакеты акций,находящиеся в государственной собственности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27 227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гражданам квартир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Прдажа земли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769227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769227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769227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17 090 702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529 015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463 370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236 038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130 726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11 171 608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1 672 097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391 169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381 112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1 280 928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1 280 928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8 937 509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6 633 610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6 534 271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99 339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2 303 899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2 303 899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562 002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562 002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129 567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Семь детей (сирот), и дети, лишенные родительской опеки (для детей) для принятия граждан Казахстана для оплаты единовременной наличных платежей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391 105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1 037 521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585 803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579 487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243 213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331 065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413 032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413 032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195 582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47 873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793 499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473 265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183 485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289 780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286 845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244 018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451 445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96 405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136 112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103 805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1 767 489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Топливо и энергетика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1 732 489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1 732 489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1 732 489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235 126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214 236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1 284 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157 809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553 538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553 538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553 538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548 037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114 742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112 636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113 715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52 529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85 087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-251 023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Найменование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тысяча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198 494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 8/1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12/1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2017 год с разделением на бюджетные программы, направленные на реализацию бюджетных инвестиционных проектов (программ) и формирование юредических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1055"/>
        <w:gridCol w:w="2224"/>
        <w:gridCol w:w="2224"/>
        <w:gridCol w:w="51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1      2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Образоваение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