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ec3c" w14:textId="a44e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22 декабря 2016 года № 8/1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24 ноября 2017 года № 19/1. Зарегистрировано Департаментом юстиции Южно-Казахстанской области 30 ноября 2017 года № 4282.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декабря 2016 года № 8/1 "О районном бюджете на 2017-2019 годы" (зарегистрированого в Реестре государственной регистрации нормативных правовых актов за № 3932, опубликовано 21 января 2017 года в газете "Ордабасы оттары и в Эталонном контрольном банке нормативных правовых актов Республики Казахстан в электронном виде 23 января 2017 года")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17 481 629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1 601 460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15 839 787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17 680 123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-32 572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32 572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165 922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198 494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"/>
        <w:gridCol w:w="787"/>
        <w:gridCol w:w="2"/>
        <w:gridCol w:w="1070"/>
        <w:gridCol w:w="1070"/>
        <w:gridCol w:w="5822"/>
        <w:gridCol w:w="27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17 481 629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1 601 460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гражданам квартир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15 839 787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15 839 787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17 680 123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11 293 079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1 695 619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9 062 682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6 858 166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1 242 410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 энергетической системы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1 913 302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 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64"/>
        <w:gridCol w:w="769"/>
        <w:gridCol w:w="769"/>
        <w:gridCol w:w="2390"/>
        <w:gridCol w:w="1374"/>
        <w:gridCol w:w="1374"/>
        <w:gridCol w:w="1173"/>
        <w:gridCol w:w="1173"/>
        <w:gridCol w:w="1174"/>
        <w:gridCol w:w="1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 устройство населенных пунктов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10"/>
        <w:gridCol w:w="865"/>
        <w:gridCol w:w="865"/>
        <w:gridCol w:w="2691"/>
        <w:gridCol w:w="1321"/>
        <w:gridCol w:w="1547"/>
        <w:gridCol w:w="1321"/>
        <w:gridCol w:w="1321"/>
        <w:gridCol w:w="1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Кажымукан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 устройство населенных пунктов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 селенных пунктов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