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7bbc" w14:textId="c1b7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28 декабря 2017 года № 536. Зарегистрировано Департаментом юстиции Южно-Казахстанской области 11 января 2018 года № 4393. Утратило силу постановлением акимата Ордабасынского района Туркестанской области от 14 декабря 2020 года № 626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Туркестанской области от 14.12.2020 № 626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2017 года "О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системы", акимат Ордабасынского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Ордабасынского района от 18 июля 2017 года за № 298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(зарегистрировано в Реестре государственной регистрации нормативных правовых актов за № 4179, опубликовано 19 августа 2017 года в газете "Ордабасы оттары" и в Эталонном контрольном банке нормативных правовых актов Республики Казахстан в электронном виде 14 августа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Ордабасынского района в установленном законодательном порядке обеспечить;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в одном экземпляре его копии в бумажном и электронным виде на казахском и русском языках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Ордабасынского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Ордабасынского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А.Оралбаева.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Кайпжанов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536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536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332"/>
        <w:gridCol w:w="6502"/>
      </w:tblGrid>
      <w:tr>
        <w:trPr>
          <w:trHeight w:val="3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267,53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