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dd43" w14:textId="850d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Кажымуканского сельского округа от 13 сентября 2016 года № 86 "Об установлении ограничительных мероприятий на улицах М.Ауезова, М.Макатаева, Ж.Суиндикулы села Темирлан, сельского округа Кажымукан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Кажымукан Ордабасынского района Южно-Казахстанской области от 27 марта 2017 года № 27. Зарегистрировано Департаментом юстиции Южно-Казахстанской области 18 апреля 2017 года № 4047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 сельского округа Кажымукан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Кажымуканского сельского округа от 13 сентября 2016 года за № 86 "Об установлении ограничительных мероприятии на улицах М.Ауезова, М.Макатаева, Ж.Суиндикулы села Темирлан, сельского округа Кажымухан" (зарегистрированый в Реестре государственной регистрации нормативных правовых актов за № 3854, опубликованной в Ордабасынской районной газете "Ордабасы Оттары" 8 октября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 Кажымукан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