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09511" w14:textId="22095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Отрарского районного маслихата от 22 декабря 2016 года № 8/40-VІ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Южно-Казахстанской области от 20 января 2017 года № 9/48-VI. Зарегистрировано Департаментом юстиции Южно-Казахстанской области 24 января 2017 года № 3957.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Отрарский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Отрарского районного маслихата от 22 декабря 2016 года № 8/40-VІ "О районном бюджете на 2017-2019 годы" (зарегистрировано в Реестре государственной регистрации нормативных правовых актов за № 3936, опубликовано 30 декабря 2016 года в газете "Отырар алқабы")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Отрарского района на 2017-2019 годы согласно приложениям 1, 2,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9 440 317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938 475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9 837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7 588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8 484 417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9 593 841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6 747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6 747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146 777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146 777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6 747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153 524 тысяч тенге.".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Отрарского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Б.Байымбетов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Отрарского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9/48-VI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8/40-VI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9 440 317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938 475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333 447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333 447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287 979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287 979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288 575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241 837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4 917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38 823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2 998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21 644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2 027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7 381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12 071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6 830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6 830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9 837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2 294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республиканских государственных предприятий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711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1 571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участкам, находящихся в коммунальной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7 543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7 543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7 588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7 588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8 484 417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8 484 417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7"/>
        <w:gridCol w:w="1164"/>
        <w:gridCol w:w="1164"/>
        <w:gridCol w:w="5561"/>
        <w:gridCol w:w="26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9 593 841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503 839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276 598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6 004 108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963 567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708 609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708 609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4 622 483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4 608 483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4 472 506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418 058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418 058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364 835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643 612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863 871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346 180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351 231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345 318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земельных отношений и сельского хозяйства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-6 747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-146 777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