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131c" w14:textId="c5d1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2016 года № 8/40-VІ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 февраля 2017 года № 10/50-VI. Зарегистрировано Департаментом юстиции Южно-Казахстанской области 6 февраля 2017 года № 3964.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№ 10/102-VІ "О внесении изменений и дополнений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3958,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22 декабря 2016 года № 8/40-VІ "О районном бюджете на 2017-2019 годы" (зарегистрировано в Реестре государственной регистрации нормативных правовых актов за № 3936, опубликовано 30 декабря 2016 года в газете "Отырар алқабы")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9 655 294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938 475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8 699 394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9 808 818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27 288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180 812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- 180 812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6 747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153 524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Отрарского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М.Манапов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10/50-VI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2683"/>
        <w:gridCol w:w="2781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9 655 294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938 475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333 447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333 447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287 979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287 979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288 575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241 837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38 823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8 699 394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8 699 394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561"/>
        <w:gridCol w:w="2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9 808 818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5 977 020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862 409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-180 812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