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228f" w14:textId="4762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3 марта 2017 года № 32. Зарегистрировано Департаментом юстиции Южно-Казахстанской области 13 марта 2017 года № 3992. Утратило силу постановлением акимата Отырарского района Южно-Казахстанской области от 28 августа 2017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Южно-Казахстанской области от 28.08.2017 № 193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Отрарского района в размере одного процента от списочной численности работников организации.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Отрарского района" в порядке, установленном законодательными актами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А.Жунисову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Отрарского района 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Отрарского района.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