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391f" w14:textId="3903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Отырарского района от 13 сентября 2016 года за № 243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27 марта 2017 года № 94. Зарегистрировано Департаментом юстиции Южно-Казахстанской области 11 апреля 2017 года № 4029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13 сентября 2016 года № 243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3845, опубликовано 23 июля 2016 года в газете "Отырар алкабы").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Отырарского района" в порядке, установленном законодательными актами Републики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Отырарского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обеспечить размещение настоящего постановления на интернет-ресурсе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Р.Алиша.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