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43d6" w14:textId="05a4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5 апреля 2017 года № 12/61-VI. Зарегистрировано Департаментом юстиции Южно-Казахстанской области 13 апреля 2017 года № 4038. Утратило силу решением Отрарского районного маслихата Южно-Казахстанской области от 30 марта 2018 года № 25/131-VI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30.03.2018 № 25/131-VI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Республики Казахстан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Отрарского района согласно приложениям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30 марта 2016 года № 2/11-VI "Об утверждении Методики оценки деятельности административных государственных служащих корпуса "Б" аппарата Отрарского районного маслихата" (зарегистрированный в Реестре государственной регистрации нормативных правовых актов за № 3732, опубликованный 13 мая 2016 года в газете "Отырар алқабы").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аслихата от "5"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12/61-VІ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аппарата маслихата Отрарского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Отрарского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маслихата Отрарского района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ответственный специалист заслужбу управления персоналом.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ответственный специалист за службу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ответственному специалисту за службой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специалист за службу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ответственного специалиста за службу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ответственным специалистом за службу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ответственным специалистом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ответственным специалистом за службой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ответственным специалистом за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Ответственный специалист за службу управления персоналом ознкамливает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ответственным специалистом за службой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ответственного специалиста за службой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974"/>
        <w:gridCol w:w="1866"/>
        <w:gridCol w:w="2539"/>
        <w:gridCol w:w="10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