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96c4" w14:textId="2a49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22 декабря 2016 года № 8/40-VІ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12 июля 2017 года № 17/83-VI. Зарегистрировано Департаментом юстиции Южно-Казахстанской области 17 июля 2017 года № 4151.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27 июня 2017 года № 13/143-VІ "О внесении изменений и дополнения в решение Южно-Казахстанского областного маслихата от 9 декабря 2016 года № 8/74-VІ "Об областном бюджете на 2017-2019 годы", (зарегистрированного в реестре государственной регистрации нормативных правовых актов за № 4132)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22 декабря 2016 года № 8/40-VІ "О районном бюджете на 2017-2019 годы" (зарегистрировано в реестре государственной регистрации нормативных правовых актов за № 3936, опубликовано 30 декабря 2016 года в газете "Отырар алқабы" и в Эталонном контрольном банке нормативных правовых актов Республики Казахстан в электронном виде 17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Отрарского района на 2017-2019 годы согласно приложениям 1, 2,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9 513 319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1 033 959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7 588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8 461 935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9 688 937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27 288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34 035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-202 906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- 202 906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34 035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6 747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175 618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Отрарского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С.Кішібай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Отрарского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М.Манапов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17/83-VI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2683"/>
        <w:gridCol w:w="2781"/>
        <w:gridCol w:w="39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9 513 319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1 033 959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407 660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407 660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309 250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309 250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288 575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241 837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4 917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38 823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2 998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21 644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2 027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7 381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12 071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6 830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6 830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9 837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2 294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711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1 571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7 543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7 543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7 588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7 588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8 461 935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8 461 935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7"/>
        <w:gridCol w:w="1164"/>
        <w:gridCol w:w="1164"/>
        <w:gridCol w:w="5561"/>
        <w:gridCol w:w="26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9 688 937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512 004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5 982 160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934 705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744 198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713 321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4 675 453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4 663 665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4 524 563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372 002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372 002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617 926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583 945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731 141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-202 906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17/83-VI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сельского округа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642"/>
        <w:gridCol w:w="1355"/>
        <w:gridCol w:w="1355"/>
        <w:gridCol w:w="4810"/>
        <w:gridCol w:w="31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1 040 462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 сельских округов по Отрарскому району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1 040 462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296 264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296 264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296 264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286 958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8 306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744 198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744 198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744 198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30 877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713 321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Сельский округ "Караконур"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70 021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22 770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22 770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22 770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22 450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47 251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47 251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47 251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45 751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"Аккум"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41 128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18 104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18 104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18 104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17 604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23 024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23 024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23 024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21 524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"Коксарай"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80 291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26 372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26 372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26 372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26 172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53 919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53 919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53 919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48 219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"Балтакуль"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46 631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21 668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21 668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21 668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21 108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24 963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24 963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24 963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22 863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Сельский округ "Талапты"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90 371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25 345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25 345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25 345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25 080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65 026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65 026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65 026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65 026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"Шилик"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48 950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22 056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22 056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22 056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21 756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26 894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26 894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26 894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1 835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25 059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"Шаульдер"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296 045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28 341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28 341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28 341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27 841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267 704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267 704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267 704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9 396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258 308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"Тимур"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67 336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24 167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24 167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24 167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20 331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3 836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43 169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43 169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43 169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43 169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"Маякум"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53 537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22 826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22 826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22 826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22 366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30 711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30 711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30 711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"Отрар"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68 059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24 410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24 410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24 410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22 810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43 649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43 649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43 649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40 649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"Актюбе"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42 950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18 588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18 588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18 588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18 388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24 362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24 362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24 362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24 362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"Когам"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67 070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21 955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21 955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21 955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21 690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45 115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45 115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45 115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4 846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40 269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"Каргалы"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68 073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19 662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19 662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19 662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19 362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48 411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