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f041" w14:textId="f68f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8 сентября 2017 года № 196. Зарегистрировано Департаментом юстиции Южно-Казахстанской области 26 сентября 2017 года № 4216. Утратило силу постановлением акимата Отрарского района Южно-Казахстанской области от 2 марта 2018 года № 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Отрарского района Южно-Казахстанской области от 02.03.2018 № 39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А.Жунисову.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сентября 2017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7217"/>
        <w:gridCol w:w="1950"/>
        <w:gridCol w:w="2208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(%)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"Отрарское государственное учреждение по охране лесов и животного мира"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казенного предприятия "Детский сад "Балдырган-1"государственное учреждение" Аппарат акима Шаульдерского сельского округа" акимата Отырарского района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Ы.Алтынсарина" отдела образования Отырарского района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Гауhар"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"Отырарская школа искусства и музыки" отдела образования акимата Отрарского района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учреждения "Социальное обслуживание на дому" отдела занятости и социальных программ акимата Отырарского района"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