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cb9b8" w14:textId="9ccb9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Отырарского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Отырарского района Южно-Казахстанской области от 8 сентября 2017 года № 195. Зарегистрировано Департаментом юстиции Южно-Казахстанской области 26 сентября 2017 года № 4217. Утратило силу постановлением акимата Отрарского района Южно-Казахстанской области от 2 марта 2018 года № 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Отрарского района Южно-Казахстанской области от 02.03.2018 № 40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Уголовно-исполнительного кодекса Республики Казахстан от 5 июля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подпунктами 7), 8), 9)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Отырарского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квоту рабочих мест для трудоустройства лиц, освобожденных из мест лишения свободы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квоту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заместителя акима Отырарского района А.Жунисову.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сентября 2017 года № 195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Отырарского района для которых устанавливается квота рабочих мест для трудоустройства лиц, состоящих на учете службы пробации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4100"/>
        <w:gridCol w:w="1710"/>
        <w:gridCol w:w="3063"/>
        <w:gridCol w:w="2616"/>
      </w:tblGrid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лиц, состоящих на учете службы пробации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"Отрарская центральная районная больница" управления здравоохранения Южно- Казахстанской области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"Отрарская районная поликлиника" управления здравоохранения Южно- Казахстанской области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сентября 2017 года № 195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Отрарского района для которых устанавливается квота рабочих мест для трудоустройства лиц, освобожденных из мест лишения свободы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3946"/>
        <w:gridCol w:w="1742"/>
        <w:gridCol w:w="3121"/>
        <w:gridCol w:w="2665"/>
      </w:tblGrid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лиц, освобожденных из мест лишения свободы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"Отрарская районная поликлиника" управления здравоохранения Южно- Казахстанской области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сентября 2017 года №195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Отырарского для которых устанавливается квота рабочих мест для трудоустройства граждан молодежи, потерявших или оставшихся до наступления совершеннолетия без попечения родителей, являющихся выпускниками организаций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2306"/>
        <w:gridCol w:w="1475"/>
        <w:gridCol w:w="2643"/>
        <w:gridCol w:w="4982"/>
      </w:tblGrid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трудоустройства граждан,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гимназия имени Ш.Калдаякова"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