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2f7c32" w14:textId="72f7c3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определении специально отведенных мест для осуществления выездной торговли на территории Отрарского района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Отрарского района Южно-Казахстанской области от 16 октября 2017 года № 317. Зарегистрировано Департаментом юстиции Южно-Казахстанской области 30 октября 2017 года № 4245. Утратило силу постановлением акимата Отырарского района Туркестанской области от 4 февраля 2021 года № 27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Отырарского района Туркестанской области от 04.02.2021 № 27 (вводится в действие по истечении десяти календарных дней после дня его первого официального опубликования).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31 Закона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12 апреля 2004 года "О регулировании торговой деятельности", и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27 марта 2015 года № 264 "Об утверждении Правил внутренней торговли" (зарегистрирован в Реестре государственной регистрации нормативных правовых актов № 11148), акимат Отрарского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Определить специально отведенные места для осуществления выездной торговли на территории Отрарского района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данного постановления возложить на заместителя акима района Р. Алиш.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Временно исполняющий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обязанности акима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Алиш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постановлению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акимата Отрарского района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16 октября 2017 года № 317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Специально отведенные места для осуществления выездной торговли на территории Отрарского района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352"/>
        <w:gridCol w:w="1353"/>
        <w:gridCol w:w="9595"/>
      </w:tblGrid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№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сельского округа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Место расположения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Шаульдер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село Шаульдер пересечение проспекта Жибек жолы и улицы М. Байтасова (Открытая площадка, расположенная позади заправочной станции "Алмас")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Когам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У. Аргынбекова и А. Сарбасулы в районе села Мыншукыр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Шилик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автомобильной дороги сообщением Шаульдер-Шымкент с улицей К. Мунайтпасова в селе Жана Шилик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Коксарай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вдоль улицы Коксарай, расположеной в селе Коксарай 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Актюбе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вдоль улицы К. Мунайтпасова, расположеной в селе Актюбе</w:t>
            </w:r>
          </w:p>
        </w:tc>
      </w:tr>
      <w:tr>
        <w:trPr>
          <w:trHeight w:val="30" w:hRule="atLeast"/>
        </w:trPr>
        <w:tc>
          <w:tcPr>
            <w:tcW w:w="1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Сельский округ Балтаколь</w:t>
            </w:r>
          </w:p>
        </w:tc>
        <w:tc>
          <w:tcPr>
            <w:tcW w:w="959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пересечение улиц М. Кобеева и М. Ажигабылова в селе Балтаколь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