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3948" w14:textId="3853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2016 года № 8/40-VІ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7 ноября 2017 года № 20/95-VI. Зарегистрировано Департаментом юстиции Южно-Казахстанской области 14 ноября 2017 года № 4262.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2017 года № 15/186-VI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4241,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22 декабря 2016 года № 8/40-VІ "О районном бюджете на 2017-2019 годы" (зарегистрированного в Реестре государственной регистрации нормативных правовых актов за № 3936, опубликованного 30 декабря 2016 года в газете "Отырар алқабы" и 17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9 538 871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972 968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8 547 363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9 714 489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27 992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- 203 610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6 043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175 618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Мырзапейс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Кішібай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20/95-VI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5"/>
        <w:gridCol w:w="654"/>
        <w:gridCol w:w="6779"/>
        <w:gridCol w:w="31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9 538 871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972 968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362 706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362 706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291 528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291 528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291 118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242 116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39 394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22 607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13 915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12 854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6 885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6 140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5 649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5 649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5 686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5 686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5 686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8 547 363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8 547 363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8 547 363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561"/>
        <w:gridCol w:w="2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4 674 616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4 532 781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-203 610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20/95-VI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2"/>
        <w:gridCol w:w="1355"/>
        <w:gridCol w:w="1355"/>
        <w:gridCol w:w="4810"/>
        <w:gridCol w:w="3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1 064 747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1 064 747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289 737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289 737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289 737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281 227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7 843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775 010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775 010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775 010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30 877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744 133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"Караконур"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69 821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22 570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22 570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22 570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22 250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41 653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17 629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17 629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17 629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17 129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"Коксарай"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83 300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25 972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25 972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25 972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51 628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"Балтакуль"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47 631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21 108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"Талапты"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92 171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24 880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"Шилик"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48 950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20 756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27 894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27 894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27 894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"Шаульдер"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302 945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274 804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274 804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274 804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9 396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265 408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"Тимур"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66 873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3 373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"Маякум"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54 037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21 866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"Отрар"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72 159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22 743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42 750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"Когам"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74 096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21 655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21 655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21 655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21 390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4 846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47 595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"Каргалы"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67 884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17 473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17 473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17 473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17 173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