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92b0" w14:textId="9779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22 декабря 2016 года № 8/40-VІ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7 декабря 2017 года № 21/99-VI. Зарегистрировано Департаментом юстиции Южно-Казахстанской области 11 декабря 2017 года № 4299.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ноября 2017 года № 17/205-VI "О внесении изменений и дополнения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4287,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22 декабря 2016 года № 8/40-VІ "О районном бюджете на 2017-2019 годы" (зарегистрированного в Реестре государственной регистрации нормативных правовых актов за № 3936, опубликованного 30 декабря 2016 года в газете "Отырар алқабы" и 17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Отрарского района на 2017-2019 годы согласно приложениям 1, 2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9 621 206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969 172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3 432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8 634 594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9 796 824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27 992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34 035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-203 610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- 203 610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34 035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6 043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175 618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Отрарского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государсвенное предприятие на праве хозяйственного ведения "Республиканский центр правовой информации" для официального опубликаования и включения в Эталонный контрольный банк нормативных прововых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Отрарского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Отрарского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Ж.Мырзапейс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2017 года № 21/99-VI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8/40-VI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5"/>
        <w:gridCol w:w="654"/>
        <w:gridCol w:w="6779"/>
        <w:gridCol w:w="31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9 621 206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969 172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362 706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362 706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291 528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291 528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287 215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234 262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6 610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43 345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2 998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21 852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2 027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6 500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13 145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14 008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7 745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5 943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5 943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3 432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3 432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3 432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8 634 594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8 634 594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8 634 594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7"/>
        <w:gridCol w:w="1164"/>
        <w:gridCol w:w="1164"/>
        <w:gridCol w:w="5561"/>
        <w:gridCol w:w="26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9 796 824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6 056 145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1 074 820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874 399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840 914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4 643 058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4 631 925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611 662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708 999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748 944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-203 610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2017 года № 21/99-VI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8/40-VI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сельского округа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642"/>
        <w:gridCol w:w="1355"/>
        <w:gridCol w:w="1355"/>
        <w:gridCol w:w="4810"/>
        <w:gridCol w:w="3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1 164 303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сельских округов по Отрарскому району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1 164 303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289 904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289 904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289 904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281 599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7 638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874 399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874 399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874 399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33 485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840 914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Сельский округ "Караконур"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74 210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22 959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22 959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22 959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22 639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51 251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51 251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51 251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49 751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"Аккум"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47 603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17 579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17 579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17 579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17 079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30 024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30 024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30 024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28 524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"Коксарай"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100 209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25 881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25 881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25 881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25 681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74 328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74 328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74 328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68 628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"Балтакуль"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53 558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21 595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21 595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21 595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21 035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31 963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31 963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31 963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29 863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Сельский округ "Талапты"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99 104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25 578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25 578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25 578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25 313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73 526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73 526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73 526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73 526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"Шилик"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54 728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20 974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20 974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20 974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20 674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33 754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33 754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33 754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31 919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"Шаульдер"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321 297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28 045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28 045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28 045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27 545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293 252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293 252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293 252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282 248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"Тимур"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67 626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23 657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23 657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23 657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20 489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3 168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43 969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43 969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43 969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43 969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"Маякум"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58 987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22 276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22 276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22 276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21 816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35 711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"Отрар"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83 571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23 922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23 922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23 922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22 655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59 649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59 649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59 649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56 649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"Актюбе"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50 389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18 327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18 327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18 327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18 127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32 062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32 062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32 062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32 062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"Когам"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81 217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21 718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21 718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21 718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21 453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59 499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59 499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59 499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5 846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53 653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"Каргалы"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71 804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17 393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17 393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17 393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17 093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54 411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54 411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54 411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54 411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