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0dbc" w14:textId="7b60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5 января 2017 года № 2. Зарегистрировано Департаментом юстиции Южно-Казахстанской области 30 января 2017 года № 3961. Утратило силу постановлением акимата Сайрамского района Южно-Казахстанской области от 14 июля 2017 года №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14.07.2017 № 276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Қазахстан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Қазахстан",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498, зарегистрированного в Реестре государственной регистрации нормативных правовых актов за № 14010,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инвалидов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 ста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свыше двухсот пятидесяти человек – в размере четырех процентов списочной численности работников без учета рабочих мест на тяжелых работах, работах с вредными, опасными условиями труда.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"Отдел занятости и социальных программ Сайрамского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Сайрамского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Б.Олжаева.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