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98e0" w14:textId="8779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2016 года № 10-62/VІ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7 февраля 2017 года № 12-76/VI. Зарегистрировано Департаментом юстиции Южно-Казахстанской области 10 февраля 2017 года № 3968.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за № 10/102-VІ "О внесении изменений и дополнений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3958,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2016 года № 10-62/VІ "О районном бюджете на 2017-2019 годы" (зарегистрированного в Реестре государственной регистрации нормативных правовых актов за № 3945, опубликованного 6 января 2017 года в газете "Пульс Сайрама")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26 428 843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3 034 771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23 357 589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26 456 300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10 727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38 184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38 184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27 457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12-76/VI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1"/>
        <w:gridCol w:w="2"/>
        <w:gridCol w:w="26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26428843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23357589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23357589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18954093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11683147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№12-76/VI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374"/>
        <w:gridCol w:w="760"/>
        <w:gridCol w:w="685"/>
        <w:gridCol w:w="1028"/>
        <w:gridCol w:w="860"/>
        <w:gridCol w:w="1108"/>
        <w:gridCol w:w="12"/>
        <w:gridCol w:w="2202"/>
        <w:gridCol w:w="2103"/>
        <w:gridCol w:w="240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Функциональная группа 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12-76/VI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255"/>
        <w:gridCol w:w="273"/>
        <w:gridCol w:w="791"/>
        <w:gridCol w:w="12"/>
        <w:gridCol w:w="12"/>
        <w:gridCol w:w="1067"/>
        <w:gridCol w:w="559"/>
        <w:gridCol w:w="2"/>
        <w:gridCol w:w="1176"/>
        <w:gridCol w:w="2"/>
        <w:gridCol w:w="2315"/>
        <w:gridCol w:w="2212"/>
        <w:gridCol w:w="6"/>
        <w:gridCol w:w="281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