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4764" w14:textId="69a4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22 декабря 2016 года № 10-62/VІ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14 апреля 2017 года № 14-98/VI. Зарегистрировано Департаментом юстиции Южно-Казахстанской области 19 апреля 2017 года № 4053.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марта 2017 года за № 11/109-VІ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4007,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22 декабря 2016 года № 10-62/VІ "О районном бюджете на 2017-2019 годы" (зарегистрированного в Реестре государственной регистрации нормативных правовых актов за № 3945, опубликованного 6 января 2017 года в газете "Пульс Сайрама")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Сайрамского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26 372 591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3 043 965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23 292 143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26 589 081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1 508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- 217 998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–217 998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17 017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216 490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2017 года № 14-98/VI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26372591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15278047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11683147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-217998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2017 года № 14-98/VI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24491783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21289681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21289681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246"/>
        <w:gridCol w:w="772"/>
        <w:gridCol w:w="839"/>
        <w:gridCol w:w="1050"/>
        <w:gridCol w:w="879"/>
        <w:gridCol w:w="1048"/>
        <w:gridCol w:w="14"/>
        <w:gridCol w:w="4216"/>
        <w:gridCol w:w="245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24491783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17836069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13575445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12554637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12421605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2017 года № 14-98/VI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27374377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27374377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27374377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"/>
        <w:gridCol w:w="277"/>
        <w:gridCol w:w="562"/>
        <w:gridCol w:w="9"/>
        <w:gridCol w:w="6"/>
        <w:gridCol w:w="1153"/>
        <w:gridCol w:w="597"/>
        <w:gridCol w:w="1167"/>
        <w:gridCol w:w="2"/>
        <w:gridCol w:w="4654"/>
        <w:gridCol w:w="3012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