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c212a" w14:textId="e3c2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22 декабря 2016 года № 10-62/VІ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29 июня 2017 года № 16-110/VI. Зарегистрировано Департаментом юстиции Южно-Казахстанской области 30 июня 2017 года № 4134.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22 декабря 2016 года № 10-62/VІ "О районном бюджете на 2017-2019 годы" (зарегистрированного в Реестре государственной регистрации нормативных правовых актов за № 3945, опубликованного 6 января 2017 года в газете "Пульс Сайрама" и в Эталонном контрольном банке нормативных правовых актов Республики Казахстан в электронном виде 17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Сайрамского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26 445 487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3 045 683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17 661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23 292 143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26 661 977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1 508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- 217 998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–217 998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17 017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15 509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216 490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С.Мирзаев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2017 года № 16-110/VI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10-62/VI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26445487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1414780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3"/>
        <w:gridCol w:w="1145"/>
        <w:gridCol w:w="1145"/>
        <w:gridCol w:w="5676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26661977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19070223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11741342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11612041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129301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3587664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1356543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санитарного убоя больных животных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бюджетов районов (городов областного значения) неиспользованных бюджетных кредитов, выданных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