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e97c" w14:textId="115e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сентября 2016 года № 7-44/VI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26 сентября 2017 года № 19-128/VI. Зарегистрировано Департаментом юстиции Южно-Казахстанской области 20 октября 2017 года № 4239. Утратило силу решением Сайрамского районного маслихата Туркестанской области от 27 июня 2024 года № 17-133/VIII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Туркестанской области от 27.06.2024 № 17-133/VIII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Казакстан от 23 января 2001 года "О местном государственном управлении и самоуправлении в Республике Казахстан", пунктом 59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597 от 31 мая 2014 "Об утверждении Комплексного плана по борьбе с туберкулезом в Республике Казахстан на 2014-2020 годы", для оказания социальной помощи отдельным категориям граждан за счет средств Сайрамского районного местного бюджета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сентября 2016 года № 7-44/VI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3868, опубликовано 28 октября 2016 года в газете "Пульс Сайрама" и 31 октября 2016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указанном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"5" заменить на цифру "10".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Мирзаев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