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d47b" w14:textId="468d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7 ноября 2017 года № 20-136/VI. Зарегистрировано Департаментом юстиции Южно-Казахстанской области 15 ноября 2017 года № 4270.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за № 15/186-VІ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4241,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25 761 610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3 073 423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22 560 526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25 978 100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- 15 509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- 200 981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–200 981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года № 20-136/VI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547"/>
        <w:gridCol w:w="569"/>
        <w:gridCol w:w="4"/>
        <w:gridCol w:w="5536"/>
        <w:gridCol w:w="28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18 871 143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15 217 007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11 612 635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-200981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года № 20-136/VI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21339681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21339681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