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180c" w14:textId="7781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21 декабря 2017 года № 22-149/VI. Зарегистрировано Департаментом юстиции Южно-Казахстанской области 28 декабря 2017 года № 4347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2017 года за № 18/209-VI "Об областном бюджете на 2018-2020 годы", зарегистрированного в Реестре государственной регистрации нормативных правовых актов за № 4305,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Сайрамского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27 976 343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2 477 977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111 213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25 369 294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28 129 425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153 082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Сайрамского районного маслихата Туркестанской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33-218/VI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38,5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Сайрамского районного маслихата Туркестанской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33-218/VI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объем бюджетных субвенций передаваемых из областного бюджета в бюджет района в сумме 18 641 684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размеры субвенций, передаваемых из районного бюджета в бюджеты сельских округов, в общей сумме 703 951 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Аксукентскому сельскому округу 182 516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48 959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Арыскому сельскому округу 27 037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Жибек жолынскому сельскому округу 26 563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Кайнарбулакскому сельскому округу 71 677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102 966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Карамуртскому сельскому округу 45 689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Карасуйскому сельскому округу 28 136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Кутарыскому сельскому округу 41 511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Колкентскому сельскому округу 92 209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Манкентскому сельскому округу 36 688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2018 год в сумме 64 000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местных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вводится в действие с 1 января 2018 года.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Омаров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Сайрамского районного маслихата Туркестанской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33-218/VI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4853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27 976 343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2 477 977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1 044 931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25 369 294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28 129 425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17 714 272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2 385 790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2 385 790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2 291 817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14 319 670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13 534 702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13 402 200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1 722 169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(или) приобретение жилья государственного коммунального жилищного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жилищнокоммунального хозяйства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1 276 658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1 276 658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909 798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1 714 546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1 699 486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1 699 486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990 455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703 951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Программа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-146 719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Сайрамского районного маслихата Туркестанской области от 13.09.2018 </w:t>
      </w:r>
      <w:r>
        <w:rPr>
          <w:rFonts w:ascii="Times New Roman"/>
          <w:b w:val="false"/>
          <w:i w:val="false"/>
          <w:color w:val="ff0000"/>
          <w:sz w:val="28"/>
        </w:rPr>
        <w:t>№ 31-208/VI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Сайрамского районного маслихата Южно-Казахстанской области от 04.07.2018 </w:t>
      </w:r>
      <w:r>
        <w:rPr>
          <w:rFonts w:ascii="Times New Roman"/>
          <w:b w:val="false"/>
          <w:i w:val="false"/>
          <w:color w:val="ff0000"/>
          <w:sz w:val="28"/>
        </w:rPr>
        <w:t>№ 30-200/VI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29513941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4812730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год,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6"/>
        <w:gridCol w:w="2396"/>
        <w:gridCol w:w="4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