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1b55" w14:textId="9941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Сарыагашского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31 марта 2017 года № 10-112-VI. Зарегистрировано Департаментом юстиции Южно-Казахстанской области 10 апреля 2017 года № 4023. Утратило силу решением Сарыагашского районного маслихата Южно-Казахстанской области от 30 марта 2018 года № 21-226-VI.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Южно-Казахстанской области от 30.03.2018 № 21-226-VI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государственной службы и противодействию коррупции Республики Казахстан от 29 декабря 2016 года № 110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14637,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Сарыагашского районного маслихата согласно приложениям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 марта 2016 года № 50-443-V "Об утверждении Методики оценки деятельности административных государственных служащих корпуса "Б" аппарата Сарыагашского районного маслихата" (зарегистрировано в Реестре государственной регистрации нормативных правовых актов за № 3662, опубликовано 8 апреля 2016 года в газете "Сарыағаш").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10-112-VI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Сарыагашского районного маслихата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Сарыагашского районного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Сарыагашского районного маслихата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ответственный специалист за службу управления персоналом.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ответственный специалист за службу управления персоналом. Секретарь Комиссии по оценке не принимает участие в голосовании.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ответственному специалисту за службой управления персоналом. Второй экземпляр находится у руководителя структурного подразделения служащего корпуса "Б".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Ответственный специалист за службу управления персоналом формирует график проведения оценки по согласованию с председателем Комиссии по оценке.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за службу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ответственного специалиста за службу управления персоналом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ответственным специалистом за службу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ответственным специалистом за службу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ответственным специалистом за службой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Ответственный специалист за службу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за службу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Ответственный специалист за службу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ответственным специалистом за службой управления персоналом в произвольной форме составляется акт об отказе от ознакомления.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ответственного специалиста за службой управления персоналом.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46"/>
        <w:gridCol w:w="5057"/>
        <w:gridCol w:w="1847"/>
        <w:gridCol w:w="2541"/>
        <w:gridCol w:w="1009"/>
      </w:tblGrid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