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4907" w14:textId="5914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19 мая 2017 года № 179. Зарегистрировано Департаментом юстиции Южно-Казахстанской области 6 июня 2017 года № 4116. Утратило силу постановлением акимата Сарыагашского района Южно-Казахстанской области от 24 ноября 2017 года № 459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Южно-Казахстанской области от 24.11.2017 № 459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26 октября 2016 года № 480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№ 3871, опубликовано 4 ноября 2016 года в газете "Сарыагаш").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К.Кыстаубаева.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2017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1"/>
        <w:gridCol w:w="4632"/>
        <w:gridCol w:w="3037"/>
      </w:tblGrid>
      <w:tr>
        <w:trPr>
          <w:trHeight w:val="30" w:hRule="atLeast"/>
        </w:trPr>
        <w:tc>
          <w:tcPr>
            <w:tcW w:w="4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2017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одного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организация реализующий инклюзивное образование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2017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5194"/>
        <w:gridCol w:w="6334"/>
      </w:tblGrid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331,06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