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c4e2d" w14:textId="2ec4e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Сарыагашского районного маслихата от 23 декабря 2016 года № 8-72-VI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Сарыагашского районного маслихата Южно-Казахстанской области от 30 июня 2017 года № 12-125-VI. Зарегистрировано Департаментом юстиции Южно-Казахстанской области 12 июля 2017 года № 4142. Срок действия решения - до 1 января 2018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27 июня 2017 года № 13/143-VI "О внесении изменений и дополнения в решение Южно-Казахстанского областного маслихата от 9 декабря 2016 года № 8/74-VI "Об областном бюджете на 2017-2019 годы", зарегистрированного в Реестре государственной регистрации нормативных правовых актов за № 4132, Сарыагашский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Сарыагашского районного маслихата от 23 декабря 2016 года № 8-72-VI "О районном бюджете на 2017-2019 годы" (зарегистрировано в Реестре государственной регистрации нормативных правовых актов за № 3951, опубликовано 20 января 2017 года в газете "Сарыағаш" и в Эталонном контрольном банке нормативных правовых актов Республики Казахстан в электронном виде 17 января 2017 года) следующие изменения;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Сарыагашского района на 2017-2019 годы согласно приложениям 1, 2 и 3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52 097 957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3 910 115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89 331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69 014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48 029 497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52 259 058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92 218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119 123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26 905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- 253 319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253 319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119 123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26 905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161 101 тысяч тенге.".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2017 год норматив распределения индивидуального подоходного налога 44,8 процентов и социального налога в размере 50 процентов в областной бюджет.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2017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Давлетяров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Ж. Сулейменов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2017 года № 12-125-VI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8-72-VI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6896"/>
        <w:gridCol w:w="32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52 097 957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3 910 115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981 190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981 190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695 371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695 371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1 998 933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1 657 594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306 405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202 271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129 445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60 078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89 331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49 543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69 014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65 766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65 766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48 029 497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48 029 497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48 029 497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2"/>
        <w:gridCol w:w="899"/>
        <w:gridCol w:w="1225"/>
        <w:gridCol w:w="1225"/>
        <w:gridCol w:w="4886"/>
        <w:gridCol w:w="316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52 259 058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34 342 609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5 718 252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5 434 967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5 418 203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26 987 154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16 265 865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16 092 627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10 690 586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10 690 586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3 682 342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2 425 998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1 716 625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2 040 998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2 025 998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1 214 971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5 794 928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2 320 317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2 320 317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2 320 317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3 474 611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3 454 911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3 454 911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1 113 411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1 097 846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1 097 846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1 061 709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-253 319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253 319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2017 года № 12-125-VI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8-72-VI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57 624 187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3 863 278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851 700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851 700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691 625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691 625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2 094 208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1 777 534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265 193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200 263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119 327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67 586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43 552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41 290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41 290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53 697 357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53 697 357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53 697 357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885"/>
        <w:gridCol w:w="3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57 624 187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915 949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851 623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698 906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698 906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30 962 772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5 608 332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5 274 534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5 274 534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313 798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262 038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23 200 402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18 285 170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18 129 262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4 915 232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4 915 232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2 154 038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2 154 038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523 522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1 556 694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1 835 891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1 263 061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1 244 540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1 244 540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502 629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502 629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17 532 972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строительство и (или) приобретение жилья коммунального жилищного фонда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16 580 341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16 580 341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10 096 269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6 327 405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910 470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910 470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858 462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421 625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400 452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380 452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357 824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222 430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183 040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3 094 154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3 094 154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3 094 154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3 094 154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477 024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445 127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404 595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310 399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713 947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699 607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699 607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699 607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364 564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342 458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448 840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448 840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448 840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448 840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-9 951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-9 951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2017 года № 12-125-VI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8-72-VI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города районного значения, поселка и сельского округа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3919"/>
        <w:gridCol w:w="35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Жемистинского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110 641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88 118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88 118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88 118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Кызылжарского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184 074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160 847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160 847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160 847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160 367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Дарбазинского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96 754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47 065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47 065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47 065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Жибекжолинского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318 295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290 833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290 833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290 833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290 833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Куркелесского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732 627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700 806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700 806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700 806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698 866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Дербисекского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311 234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289 312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289 312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289 312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289 312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Акжарского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121 299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121 299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121 299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120 879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Капланбекского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390 568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362 420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362 420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362 420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361 460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Тегисшилского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144 629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123 118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123 118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123 118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123 118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Жилгинского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143 806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122 526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Коктерек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107 267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88 017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88 017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88 017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87 597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Алимтауского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Жартытобинского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351 044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321 850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321 850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321 850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321 850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Бирлесуского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58 510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39 066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Абайского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454 833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407 279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407 279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407 279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405 359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Учкунского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71 252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47 489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47 489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47 489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Жамбылского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Бозайского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37 377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Бирликского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68 366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Актюбинского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175 055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141 476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138 698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138 698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137 738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Ошактынского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252 674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53 294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53 294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53 294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198 385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185 371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185 371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185 191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Кошкаратинского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203 348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167 254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167 254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166 529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Алпамыс батырского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57 194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57 194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57 194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57 194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Биртилекского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164 439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132 044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Жузимдикского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163 879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144 757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140 782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140 782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140 782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Сарыагаш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1 486 983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44 364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44 364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44 364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1 304 997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1 304 997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1 304 997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1 299 118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137 622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137 622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137 622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