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c182" w14:textId="c28c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23 декабря 2016 года № 8-72-VI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22 сентября 2017 года № 14-155-VI. Зарегистрировано Департаментом юстиции Южно-Казахстанской области 27 сентября 2017 года № 4218.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23 декабря 2016 года № 8-72-VI "О районном бюджете на 2017-2019 годы" (зарегистрировано в Реестре государственной регистрации нормативных правовых актов за № 3951, опубликовано 20 января 2017 года в газете "Сарыағаш" и в Эталонном контрольном банке нормативных правовых актов Республики Казахстан в электронном виде 17 января 2017 года) следующие изменения;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52 097 957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3 910 115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89 331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69 014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48 029 497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52 259 058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92 218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119 123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- 253 319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253 319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119 123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161 101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14-155-VI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52 097 957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3 910 115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981 190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981 190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1 998 933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1 657 594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306 405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48 029 497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48 029 497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52 259 058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934 058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615 659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34 295 883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5 750 859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5 451 676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16 104 999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10 682 787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10 682 787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836 039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3 687 369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2 425 998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2 409 960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3 362 704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2 105 515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1 396 744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711 186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5 722 729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3 402 412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3 399 712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3 399 712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1 105 253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14-155-VI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57 624 187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3 863 278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2 094 208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1 777 534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53 697 357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53 697 357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53 697 357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57 624 187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915 949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30 962 772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5 608 332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18 285 170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18 129 262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4 915 232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4 915 232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1 556 694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1 263 061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17 421 001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16 478 745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16 478 745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9 994 673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6 327 405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14-155-VI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 и сельского округа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3919"/>
        <w:gridCol w:w="3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Жемистинского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Кызылжарского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Дарбазинского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Жибекжолинского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Куркелесского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725 553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693 490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693 490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693 490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Дербисекского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Акжарского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Капланбекского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Тегисшилского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Жилгинского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Коктерек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Алимтауского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Жартытобинского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Бирлесуского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Абайского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469 353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Учкунского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Жамбылского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Бозайского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Актюбинского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Ошактынского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Кошкаратинского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Алпамыс батырского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Биртилекского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Жузимдикского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Сарыагаш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1 466 950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1 284 083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1 284 083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1 284 083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1 278 204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