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b0b32" w14:textId="b1b0b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Сарыагашского районного маслихата от 23 декабря 2016 года № 8-72-VI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Сарыагашского районного маслихата Южно-Казахстанской области от 22 ноября 2017 года № 16-174-VI. Зарегистрировано Департаментом юстиции Южно-Казахстанской области 24 ноября 2017 года № 4276. Срок действия решения - до 1 января 2018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Сарыагашский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Сарыагашского районного маслихата от 23 декабря 2016 года № 8-72-VI "О районном бюджете на 2017-2019 годы" (зарегистрированного в Реестре государственной регистрации нормативных правовых актов за № 3951, опубликованого 20 января 2017 года в газете "Сарыағаш" и 17 января 2017 года в Эталонном контрольном банке нормативных правовых актов Республики Казахстан в электронном виде) следующие изменения;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Сарыагашского района на 2017-2019 годы согласно приложениям 1, 2 и 3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53 557 562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3 940 421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91 438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89 014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49 436 689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53 718 663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126 290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153 158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26 868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- 287 391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287 391 тысяч тенге, в 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153 158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26 868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161 101 тысяч тенге.".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Сарыагашского районного маслихата"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Сарыагашского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Сарыагашского районного маслихата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2017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Ж. Сулейменов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2017 года № 16-174-VI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8-72-VI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6896"/>
        <w:gridCol w:w="32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53 557 562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3 940 421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1 062 773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1 062 773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745 900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745 900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1 860 680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1 498 122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323 547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230 715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161 445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56 522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91 438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51 157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89 014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85 036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85 036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49 436 689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49 436 689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49 436 689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885"/>
        <w:gridCol w:w="3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53 718 663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1 002 422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943 465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222 994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700 664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622 661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34 835 652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5 929 806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5 658 360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5 641 596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254 453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27 199 488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16 298 474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16 120 941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10 864 236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10 864 236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1 706 358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1 706 358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581 736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1 058 175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4 819 165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3 554 795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3 547 523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1 242 188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2 286 625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1 149 614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1 149 614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558 916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252 788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3 476 165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283 369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2 260 942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2 170 267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455 703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1 517 868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196 696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931 854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223 668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708 186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626 261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1 317 700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493 589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277 288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277 288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216 301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216 301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486 391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476 974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426 567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220 902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180 432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5 565 613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2 467 690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2 467 690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2 467 690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3 097 923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3 095 223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3 095 223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523 596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473 226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368 121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277 393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218 713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218 713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957 957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941 719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941 719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913 740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415 972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388 837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368 346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496 281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496 281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496 281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439 181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-287 391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287 391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2017 года № 16-174-VI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№8-72-VI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57 472 796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3 863 278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851 700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851 700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691 625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691 625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2 094 208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1 777 534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265 193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200 263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119 327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67 586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43 552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41 290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41 290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53 545 966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53 545 966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53 545 966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885"/>
        <w:gridCol w:w="3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57 472 796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915 949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851 623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698 906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698 906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229 228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30 860 089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5 608 332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5 274 534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5 274 534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313 798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262 038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23 097 719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18 285 170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18 129 262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4 812 549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4 812 549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2 154 038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2 154 038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523 522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1 556 694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1 835 891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1 263 061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1 244 540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1 244 540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502 629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502 629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17 038 186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строительство и (или) приобретение жилья коммунального жилищного фонда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16 117 992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16 117 992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9 654 284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6 372 021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878 033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878 033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826 025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1 028 175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400 452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380 452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357 824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222 430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183 040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3 521 586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3 521 586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3 521 586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3 521 586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477 024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445 127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404 595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310 399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713 947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699 607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699 607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699 607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364 564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342 458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448 840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448 840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448 840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448 840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-9 951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-9 951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2017 года № 16-174-VІ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8-72-VІ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города районного значения, поселка и сельского округа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3919"/>
        <w:gridCol w:w="35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Жемистинского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115 707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92 987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92 987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92 987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92 507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Кызылжарского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203 415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182 468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182 468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182 468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181 988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Дарбазинского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96 744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50 306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49 065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49 065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49 065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Жибекжолинского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326 570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298 183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298 183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298 183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298 183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Куркелесского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754 154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720 776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720 776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720 776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717 999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Дербисекского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317 918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296 112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296 112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296 112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296 112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Акжарского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128 982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128 982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128 982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128 562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Капланбекского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428 378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399 663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399 663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399 663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398 703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Тегисшилского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162 914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139 907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139 189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139 189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139 189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Жилгинского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151 215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129 213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129 213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129 213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128 733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Коктерек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111 448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Алимтауского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Жартытобинского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361 710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331 750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331 750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331 750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331 750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Бирлесуского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61 601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40 214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40 214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Абайского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486 231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437 387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437 387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437 387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435 467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Учкунского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76 102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50 822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49 489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49 489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49 489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Жамбылского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Бозайского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Бирликского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72 143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Актюбинского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189 204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154 726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152 282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152 282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151 322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Ошактынского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262 063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53 307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53 307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53 307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207 361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194 347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194 347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194 167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Кошкаратинского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213 072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179 878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176 045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Алпамыс батырского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80 223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60 044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60 044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60 044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60 044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Биртилекского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181 988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32 581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147 739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137 913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137 913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137 433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Жузимдикского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163 553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142 941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138 966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138 966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138 966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Сарыагаш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1 541 802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1 301 305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1 301 305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1 301 305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1 296 263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194 802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194 802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194 802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2017 года № 16-174-VI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8-72-VІ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городами районного значения, селами, поселками, сельскими округами на 2017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67"/>
        <w:gridCol w:w="3033"/>
        <w:gridCol w:w="6700"/>
      </w:tblGrid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Жемистинского сельского округа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3 294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Кызылжарского сельского округа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4 137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Дарбазинского сельского округа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5 914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Жибекжолинского сельского округа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14 636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Куркелесского сельского округа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27 360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Дербисекского сельского округа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10 239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Акжарского сельского округа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3 567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Капланбекского сельского округа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9 830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Тегисшилского сельского округа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4 342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Жилгинского сельского округа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5 129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Коктерек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6 211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Алимтауского сельского округа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Жартытобинского сельского округа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24 207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Бирлесуского сельского округа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Абайского сельского округа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45 456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Учкунского сельского округа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4 249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Жамбылского сельского округа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Бозайского сельского округа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Бирликского сельского округа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Актюбинского сельского округа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9 915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Ошактынского сельского округа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5 731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Кошкаратинского сельского округа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8 109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Алпамыс батырского сельского округа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Биртилекского сельского округа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12 814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Жузимдикского сельского округа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Сарыагаш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220 014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439 181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