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8ba8" w14:textId="1aa8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24 ноября 2017 года № 459. Зарегистрировано Департаментом юстиции Южно-Казахстанской области 12 декабря 2017 года № 4307. Утратило силу постановлением акимата Сарыагашского района Туркестанской области от 26 июля 2019 года № 284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Туркестанской области от 26.07.2019 № 284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2017 года "О внесении изменений и дополнений в некоторые законодательные акты Республики Казахстан по вопросам Государственной образовательной накопительной системы",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19 мая 2017 года № 179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(зарегистрировано в Реестре государственной регистрации нормативных правовых актов за № 4116, опубликовано 16 июня 2017 года в газете "Сарыагаш" и в Эталонном контрольном банке нормативных правовых актов Республики Казахстан в электронном виде 15 июня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Сарыагашского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Сарыагашского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Сарыагашского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К. Кыстаубаева.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 № 459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1"/>
        <w:gridCol w:w="4632"/>
        <w:gridCol w:w="3037"/>
      </w:tblGrid>
      <w:tr>
        <w:trPr>
          <w:trHeight w:val="30" w:hRule="atLeast"/>
        </w:trPr>
        <w:tc>
          <w:tcPr>
            <w:tcW w:w="4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 № 459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5194"/>
        <w:gridCol w:w="6334"/>
      </w:tblGrid>
      <w:tr>
        <w:trPr>
          <w:trHeight w:val="3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(не более), тенге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