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d50c" w14:textId="884d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поселка, села и сельских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26 декабря 2017 года № 18-201-VI. Зарегистрировано Департаментом юстиции Южно-Казахстанской области 9 января 2018 года № 4379.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14 декабря 2017 года № 17-176-VI "О районном бюджете на 2018-2020 годы",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Сарыагаш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1 834 663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–207 948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–1 626 274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1 834 663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Коктерек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134 151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–120 289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Жемисти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143 216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Кызылжар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274 873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9 433тысяч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–265 197тысяч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274 873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Дарбаза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105 796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–87 549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105 796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Жибек жолы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471 523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–34 364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431 830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471 523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Куркелес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1 017 344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–967 828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1 017 344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Дербисек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427 778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–22 772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–405 006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427 778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Акжар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218 674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–9 836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–207 672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218 674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Кабланбек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608 374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–34 865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–573 257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608 374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Тегисшил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221 616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–212 407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Жилга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198 968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–186 729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Жартытобе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491 112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–27 604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–463 508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491 112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Жартытобе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433 727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–29 522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–404 205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433 727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Сарыагашского районного маслихата Южно-Казахстанской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>№ 24-267-VI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Бирлесу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44 440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–42 476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00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сельского округа Ушкын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87 867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–83 846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00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Жамбыл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–38 759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00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Бозай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–36 150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00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сельского округа Бирлик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81 026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–76 879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00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сельского округа Актобе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198 200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–180 686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00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сельского округа Ошакты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240 536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–231 798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00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сельского округа Кошкарата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210 376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–197 653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210 376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00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сельского округа Алпамыс батыр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96 185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–91 650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00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сельского округа Биртилек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213 634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–198 869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00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сельского округа Жузимдик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128 625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–2 082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–126 543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00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Сарыагашского районна;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Настоящее решение вводится в действие с 1 января 2018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987"/>
        <w:gridCol w:w="1340"/>
        <w:gridCol w:w="1921"/>
        <w:gridCol w:w="3959"/>
        <w:gridCol w:w="3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1 834 663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207 948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1 626 274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1 626 274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1 834 663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1 618 049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1 601 700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1 601 700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1 601 700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691"/>
        <w:gridCol w:w="1089"/>
        <w:gridCol w:w="3107"/>
        <w:gridCol w:w="5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1 859 197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225 125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68 944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68 944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156 181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1 702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26 896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127 583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1 634 072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1 634 072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1 634 072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225"/>
        <w:gridCol w:w="3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1 859 197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44 173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44 173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44 173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44 173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1 623 988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1 612 468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1 612 468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1 612 468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11 520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11 520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11 520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191 036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191 036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191 036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29 036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31 000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131 000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691"/>
        <w:gridCol w:w="1089"/>
        <w:gridCol w:w="3107"/>
        <w:gridCol w:w="5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1 778 980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240 937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73 770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73 770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167 167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1 822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28 781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136 564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1 538 043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1 538 043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1 538 043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225"/>
        <w:gridCol w:w="3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1 778 980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44 315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44 315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44 315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44 315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1 636 596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1 624 276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1 624 276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1 624 276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12 320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12 320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12 320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98 069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98 069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98 069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31 069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33 000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34 000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130 225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9 906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3 736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3 736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6 170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5 021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120 319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120 319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120 319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130 225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18 236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18 236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18 236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18 236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104 072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104 072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104 072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104 072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3 317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131 122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10 601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3 998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3 998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6 603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5 373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120 521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120 521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120 521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131 122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18 308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18 308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18 308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18 308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104 672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104 672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104 672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104 672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3 342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122 846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5 791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3 665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3 338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117 055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117 055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117 055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122 846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16 747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16 747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16 747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16 747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98 359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98 359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98 359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98 359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4 790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123 073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6 197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2 275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2 275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3 922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3 572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116 876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116 876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116 876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123 073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16 794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16 794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16 794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16 794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98 359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98 359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98 359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98 359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7 920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7 920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7 920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4 820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261 282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9 531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4 567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4 567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4 964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4 326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251 751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251 751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251 751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809"/>
        <w:gridCol w:w="841"/>
        <w:gridCol w:w="3397"/>
        <w:gridCol w:w="31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261 282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19 851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19 851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19 851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19 851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236 171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236 171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236 171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236 171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5 260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5 260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5 260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261 997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10 198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4 887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4 887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5 311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251 799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251 799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251 799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261 997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236 501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236 501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236 501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236 501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5 580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5 580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5 580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87 793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12 771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3 775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3 775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8 195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75 022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75 022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75 022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87 793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19 320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19 320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19 320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19 320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62 742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59 940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59 940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59 940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5 731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5 731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5 731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1 730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88 244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13 665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4 039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4 039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9 626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8 769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74 579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74 579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74 579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88 244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19 383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19 383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19 383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19 383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62 830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59 940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59 940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59 940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2 890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2 890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2 890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6 031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6 031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6 031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2 581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377 731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31 679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20 029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3 196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16 432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346 052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346 052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346 052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377 731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335 294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333 816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333 816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333 816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14 830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14 830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14 830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2 230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4 260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378 438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33 897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12 466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12 466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21 431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3 420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17 582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344 541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344 541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344 541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378 438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27 682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27 682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27 682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27 682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335 376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333 816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333 816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333 816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15 380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15 380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15 380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8 560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2 450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4 370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225"/>
        <w:gridCol w:w="3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1 017 344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1 017 344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890 386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48 386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22 092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22 092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26 294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6 799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18 921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842 000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842 000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890 386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33 104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33 104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33 104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33 104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842 287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832 907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832 907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832 907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9 380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9 380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9 380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14 995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14 995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14 995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3 054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7 490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4 451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885 038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51 776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23 638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23 638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28 138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7 278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20 246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833 262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833 262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833 262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885 038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33 152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33 152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33 152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33 152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835 843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834 807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834 807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834 807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16 043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16 043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16 043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3 267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8 014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432 410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27 390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6 869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6 869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20 521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18 903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405 020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405 020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405 020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432 410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23 974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23 974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23 974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23 974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397 516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397 516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397 516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397 516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10 920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10 920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10 920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6 420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434 262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29 307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21 957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20 226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404 955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404 955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404 955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434 262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398 516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398 516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398 516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398 516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11 678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11 678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11 678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6 869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169 559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15 576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12 770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153 983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153 983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153 983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169 559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21 817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21 817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21 817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21 817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142 534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142 534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142 534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142 534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170 717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16 666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13 664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12 842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154 051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154 051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154 051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170 717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21 909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21 909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21 909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21 909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143 234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143 234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143 234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143 234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512 033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25 901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11 712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11 712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14 189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12 345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486 132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486 132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486 132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512 033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28 986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28 986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28 986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28 986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472 894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472 894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472 894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472 894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10 153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10 153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10 153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4 693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2 110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3 350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513 725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27 716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12 532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12 532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15 184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13 210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486 009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486 009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486 009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513 725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29 063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29 063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29 063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29 063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473 894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473 894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473 894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473 894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10 768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10 768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10 768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5 108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3 450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194 198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7 266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3 246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3 246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4 020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3 359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186 932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186 932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186 932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194 198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169 590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166 432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166 432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166 432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3 158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3 158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3 158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195 155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7 775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3 473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3 473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4 302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3 594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187 380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187 380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187 380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195 155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21 011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21 011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21 011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21 011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170 211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166 832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166 832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166 832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3 379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3 379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3 379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3 933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3 933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3 933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171 476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6 827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4 889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4 354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164 649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164 649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164 649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171 476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19 998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19 998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19 998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19 998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147 978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147 978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147 978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147 978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171 929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7 306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5 232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4 660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164 623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164 623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164 623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171 929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19 973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19 973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19 973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19 973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148 256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148 256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148 256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148 256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Сарыагашского районного маслихата Туркестанской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31-303-VI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420 843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30 915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11 575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11 575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19 340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17 027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389 928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389 928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389 928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420 843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381 858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377 204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377 204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377 204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4 654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4 654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4 654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9 945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9 945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9 945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5 845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423 344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33 078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12 385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12 385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20 693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1 833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18 219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390 266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390 266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390 266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423 344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29 132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29 132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29 132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29 132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383 658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378 904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378 904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378 904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4 754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4 754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4 754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10 554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10 554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10 554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6 254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50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51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53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54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56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57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59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60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62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Приложение 63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65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66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68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69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71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72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74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75 исключено решением Сарыагашского районного маслихата Туркестанской области от 25.09.2018 </w:t>
      </w:r>
      <w:r>
        <w:rPr>
          <w:rFonts w:ascii="Times New Roman"/>
          <w:b w:val="false"/>
          <w:i w:val="false"/>
          <w:color w:val="ff0000"/>
          <w:sz w:val="28"/>
        </w:rPr>
        <w:t>№ 28-281-VI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