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e705" w14:textId="fdee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2016 года № 45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8 февраля 2017 года № 66. Зарегистрировано Департаментом юстиции Южно-Казахстанской области 10 февраля 2017 года № 3970.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за № 10/102-VІ "О внесении изменений и дополнений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3958,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2016 года № 45 "О районном бюджете на 2017-2019 годы" (зарегистрировано в Реестре государственной регистрации нормативных правовых актов за № 3940, опубликовано 11 января 2017 года в газете "Созақ үні")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2017-2019 годы согласно приложению 1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11 243 684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5 484 406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5 737 269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11 255 062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24 985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20 428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20 428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- 9 050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11 378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С.Жанұзақов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2017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11 243 684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5 484 406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2 242 693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04"/>
        <w:gridCol w:w="230"/>
        <w:gridCol w:w="263"/>
        <w:gridCol w:w="273"/>
        <w:gridCol w:w="8"/>
        <w:gridCol w:w="2"/>
        <w:gridCol w:w="2"/>
        <w:gridCol w:w="257"/>
        <w:gridCol w:w="338"/>
        <w:gridCol w:w="340"/>
        <w:gridCol w:w="369"/>
        <w:gridCol w:w="2"/>
        <w:gridCol w:w="336"/>
        <w:gridCol w:w="259"/>
        <w:gridCol w:w="261"/>
        <w:gridCol w:w="263"/>
        <w:gridCol w:w="265"/>
        <w:gridCol w:w="4"/>
        <w:gridCol w:w="5034"/>
        <w:gridCol w:w="2"/>
        <w:gridCol w:w="2"/>
        <w:gridCol w:w="271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