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5ae1" w14:textId="2835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23 декабря 2016 года № 45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31 марта 2017 года № 79. Зарегистрировано Департаментом юстиции Южно-Казахстанской области 7 апреля 2017 года № 4021.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23 декабря 2016 года № 45 "О районном бюджете на 2017-2019 годы" (зарегистрировано в Реестре государственной регистрации нормативных правовых актов за № 3940, опубликовано 11 января 2017 года в газете "Созақ үні")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Созакского района на 2017-2019 годы согласно приложениям 1, 6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11 243 684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5 484 406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- 14 467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-7 542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5 737 269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11 403 963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- 23 617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-10 418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-183 896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183 896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-34 035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-10 418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158 911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Момбекова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2017 года № 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11 243 684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5 484 406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1 660 631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1 660 631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1 382 415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1 382 415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2 370 317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2 241 085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5 737 269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5 737 269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64"/>
        <w:gridCol w:w="392"/>
        <w:gridCol w:w="777"/>
        <w:gridCol w:w="17"/>
        <w:gridCol w:w="4"/>
        <w:gridCol w:w="1084"/>
        <w:gridCol w:w="1084"/>
        <w:gridCol w:w="5182"/>
        <w:gridCol w:w="279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11 403 963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563 843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463 089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315 123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313 023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99 034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7 599 377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1 313 805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1 222 452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1 222 452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5 985 920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5 966 846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5 862 179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299 652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299 652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149 131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209 623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208 915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Орлеу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347 927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343 604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573 804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302 323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164 819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187 438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187 438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573 984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207 713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201 713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201 713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194 696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194 696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174 166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278 451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274 451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197 373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816 957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816 957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582 231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пормышленности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-23 617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кредитов бюджетных кредитов, выданных из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2017 года № 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поселкового , аульного (сельского) округов районного бюджета на 2017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1484"/>
        <w:gridCol w:w="1093"/>
        <w:gridCol w:w="5269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1222452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1222452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1222452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1222452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969"/>
        <w:gridCol w:w="969"/>
        <w:gridCol w:w="969"/>
        <w:gridCol w:w="1136"/>
        <w:gridCol w:w="969"/>
        <w:gridCol w:w="970"/>
        <w:gridCol w:w="970"/>
        <w:gridCol w:w="970"/>
        <w:gridCol w:w="970"/>
        <w:gridCol w:w="1136"/>
        <w:gridCol w:w="113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и поселковые акиматы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 корган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тобе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Кумкент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Сызган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Жуантобе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Кыземшек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380052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247873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