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7310" w14:textId="1967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23 декабря 2016 года № 45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30 июня 2017 года № 92. Зарегистрировано Департаментом юстиции Южно-Казахстанской области 4 июля 2017 года № 4137.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2016 года № 45 "О районном бюджете на 2017-2019 годы" (зарегистрировано в Реестре государственной регистрации нормативных правовых актов за № 3940, опубликовано 11 января 2017 года в газете "Созақ үні")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2017-2019 годы согласно приложениям 1, 6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11 907 615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6 100 311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- 16 542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5 776 333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12 067 894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- 23 617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-183 896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183 896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- 10 418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158 911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Г.Момбекова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11 907 615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6 100 311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1 382 415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1 382 415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2 990 626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2 855 404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 жалдаудан түсетін кірістер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5 776 333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5 776 333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2"/>
        <w:gridCol w:w="1164"/>
        <w:gridCol w:w="371"/>
        <w:gridCol w:w="396"/>
        <w:gridCol w:w="396"/>
        <w:gridCol w:w="5562"/>
        <w:gridCol w:w="300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12 067 894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7 931 384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1 273 971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1 273 971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6 162 091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6 077 902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5 972 199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673 437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761 781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4"/>
        <w:gridCol w:w="452"/>
        <w:gridCol w:w="914"/>
        <w:gridCol w:w="469"/>
        <w:gridCol w:w="1206"/>
        <w:gridCol w:w="870"/>
        <w:gridCol w:w="1184"/>
        <w:gridCol w:w="71"/>
        <w:gridCol w:w="2"/>
        <w:gridCol w:w="3573"/>
        <w:gridCol w:w="263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 бюджетных кредитов, выданных из местного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1654"/>
        <w:gridCol w:w="1065"/>
        <w:gridCol w:w="2247"/>
        <w:gridCol w:w="1362"/>
        <w:gridCol w:w="4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поселкового, аульного (сельского) округов районного бюджета на 2017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1484"/>
        <w:gridCol w:w="1093"/>
        <w:gridCol w:w="5269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322561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322561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322561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1273971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1273971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1273971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1273971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969"/>
        <w:gridCol w:w="969"/>
        <w:gridCol w:w="1136"/>
        <w:gridCol w:w="969"/>
        <w:gridCol w:w="969"/>
        <w:gridCol w:w="970"/>
        <w:gridCol w:w="970"/>
        <w:gridCol w:w="970"/>
        <w:gridCol w:w="970"/>
        <w:gridCol w:w="1136"/>
        <w:gridCol w:w="113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и поселковые акиматы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Шолаккорган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тобе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Кумкент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Сызган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Жуантобе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Кыземшек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388396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