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ef8a" w14:textId="1afe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19 сентября 2017 года № 231. Зарегистрировано Департаментом юстиции Южно-Казахстанской области 28 сентября 2017 года № 4220. Утратило силу постановлением акимата Созакского района Туркестанской области от 14 сентября 2020 года № 320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Туркестанской области от 14.09.2020 № 320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Созакского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постанавлению.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А.Сатыбалды.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постанавление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2017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Созакского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2"/>
        <w:gridCol w:w="1786"/>
        <w:gridCol w:w="7742"/>
      </w:tblGrid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Расположенные в правой части шоссейной дороги Шолаккорган-Туркестан, возле зеленой зоны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Таукент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поселка Таукент напротив пьедестала знамени высотой 25 метров 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Кыземшек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сторона многоэтажного жилого дома № 23, площадь напротив мечети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Созак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шоссейной дороги Созак-Каратау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 северной стороны школы "Каракур" по улице Усенбая,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Кумкент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Жылы булак и Тасарык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Каратау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Жиенбет батыра и Казахстан, перед мечетью Шынкожа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средней школы имени К.Кемелулы 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Козмолдак, в начале улицы К.Токмухаммедова, впереди старого гаража 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Жуантобе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культурно-развлекательной площадью села Жуантобе 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Тасты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старой аптеки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перед бывшим зданием акимата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