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4312" w14:textId="f374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23 декабря 2016 года № 45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27 сентября 2017 года № 102. Зарегистрировано Департаментом юстиции Южно-Казахстанской области 3 октября 2017 года № 4224.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23 декабря 2016 года № 45 "О районном бюджете на 2017-2019 годы" (зарегистрировано в Реестре государственной регистрации нормативных правовых актов за № 3940, опубликовано 11 января 2017 года в газете "Созақ үні" и в Эталонном контрольном банке нормативных правовых актов Республики Казахстан в электронном виде 11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Созакского района на 2017-2019 годы согласно приложениям 1, 6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12 173 662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6 311 986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-47 534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5 799 713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12 333 941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- 23 596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-10 439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-183 875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183 875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-34 035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-9 071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158 911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2017 года № 102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12 173 662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6 311 986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1 660 631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1 660 631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1 382 415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1 382 415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3 202 301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3 067 079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5 799 713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5 799 713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57"/>
        <w:gridCol w:w="378"/>
        <w:gridCol w:w="748"/>
        <w:gridCol w:w="49"/>
        <w:gridCol w:w="16"/>
        <w:gridCol w:w="973"/>
        <w:gridCol w:w="341"/>
        <w:gridCol w:w="2"/>
        <w:gridCol w:w="695"/>
        <w:gridCol w:w="529"/>
        <w:gridCol w:w="4967"/>
        <w:gridCol w:w="268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12 333 941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616 784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506 011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135 816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332 693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327 748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7 992 340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1 412 310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1 320 957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1 320 957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6 137 215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6 063 833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5 958 130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442 815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442 815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213 513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197 396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704 454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234 043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233 335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Орлеу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407 211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402 871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127 277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854 848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170 845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66 584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427 125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234 441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192 684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190 684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256 878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256 878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151 267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642 897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228 546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205 265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205 265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234 474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234 474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275 609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271 609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192 219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843 239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843 239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582 231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пормышленности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181 602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-23 596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кредитов бюджетных кредитов, выданных из местного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2017 года № 102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поселкового , аульного (сельского) округов районного бюджета на 2017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4"/>
        <w:gridCol w:w="1484"/>
        <w:gridCol w:w="1093"/>
        <w:gridCol w:w="5269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332693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332693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332693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1320957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1320957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1320957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1320957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956"/>
        <w:gridCol w:w="1120"/>
        <w:gridCol w:w="956"/>
        <w:gridCol w:w="1121"/>
        <w:gridCol w:w="956"/>
        <w:gridCol w:w="957"/>
        <w:gridCol w:w="957"/>
        <w:gridCol w:w="957"/>
        <w:gridCol w:w="957"/>
        <w:gridCol w:w="1121"/>
        <w:gridCol w:w="1122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и поселковые акиматы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Шолаккорган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тобе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Кумкент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Сызган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Карагур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Жуантобе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Кыземшек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24608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