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1970" w14:textId="08a1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Созакского районного маслихата от 19 июля 2016 года № 29 "Об утверждений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27 сентября 2017 года № 104. Зарегистрировано Департаментом юстиции Южно-Казахстанской области 16 октября 2017 года № 4234.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19 июля 2016 года № 29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3811, опубликовано 3 августа 2016 года в газете "Созақ үні" и 08 августа 2017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"2" заменить на цифру "5";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"2,7" заменить на цифру "5";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"50" заменить на цифру "62";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"21,5" заменить на цифру "55";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"50" заменить на цифру "220";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"300" заменить на цифру "441";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для детям инвалидные коляски в размере 51 месячных расчетных показателей.".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