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7146" w14:textId="f1b7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коэффициента зонирования в Созакском районе, учитывающий месторасположение объекта налогообложения в населенном пункте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27 ноября 2017 года № 312. Зарегистрировано Департаментом юстиции Южно-Казахстанской области 30 ноября 2017 года № 4288. Утратило силу постановлением акимата Созакского района Южно-Казахстанской области от 16 марта 2018 года № 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Южно-Казахстанской области от 16.03.2018 № 95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406 Кодекса Республики Казахстан от 10 декабря 2008 года "О налогах и других обязательных платежах в бюджет" и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коэффициента зонирования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инвестициями развитию Республики Казахстан от 22 января 2016 года № 55 (зарегистрировано в Реестре государственной регистрации нормативных правовых актов № 13285),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 зонирования Созакском районе, учитывающий месторасположение объекта налогообложения в населенном пункте,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Созакского района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в одном экземпляре его копии в бумажном и электронном виде на казахском и русском языках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интернет–ресурсе акимата Созакского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А.Б. Сатыбалды.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Б.Т. Алмаганбет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Созакскому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__________________А.Е. Табылдиев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ноября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 зонирования Созакском районе, учитывающий месторасположение объекта налогообложения в населенном пункте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9"/>
        <w:gridCol w:w="2947"/>
        <w:gridCol w:w="1894"/>
        <w:gridCol w:w="4520"/>
      </w:tblGrid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округа, поселка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Шолаккорган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Шолаккорган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Терискей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Балдысу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Жеткеншек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Шакырык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Коктобе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Ы.Жаукебаев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Какпансор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Жартытобе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Жартытобе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Акколтык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Бабаата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Кумкент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Кумкент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Кызылканат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Кызылкол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Сызган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Козмолдак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Сызган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Басбулак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Бакырлы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Саржаз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Аксумбе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Каракур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Кызылбайрак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Жуантобе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Жуантобе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Коныратарык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Кылты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Кыземшек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Кыземшек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Тайконыр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