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fe0f" w14:textId="ffbf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19 июля 2016 года № 29 "Об утверждений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29 ноября 2017 года № 120. Зарегистрировано Департаментом юстиции Южно-Казахстанской области 8 декабря 2017 года № 4298.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19 июля 2016 года № 29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3811, опубликовано 3 августа 2016 года в газете "Созақ үні" и 08 августа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"26" заменить на цифру "46";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"100" заменить на цифру "1510".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