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2fe30" w14:textId="892fe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и поселков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26 декабря 2017 года № 140. Зарегистрировано Департаментом юстиции Южно-Казахстанской области 8 января 2018 года № 4370.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Законом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22 декабря 2017 года № 131 "О районном бюджете на 2018-2020 годы" зарегистрированного в Реестре государственной регистрации нормативных правовых актов за № 4353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Шолаккорган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376 172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52 394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4 581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319 197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376 172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Созакского районного маслихата Туркестанской области от 07.12.2018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на 2018 год размер субвенций, передаваемых из районного бюджета в бюджет сельского округа в сумме 267 122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Жартытобе на 2018-2020 годы согласно приложению 2 соответственно, в том числе на 2018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102 522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3 208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1 853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97 461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102 522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Созакского районного маслихата Туркестанской области от 07.12.2018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2018 год размер субвенций, передаваемых из районного бюджета в бюджет сельского округа в сумме 70 051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Кумкент на 2018-2020 годы согласно приложению 3 соответственно, в том числе на 2018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97 006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–3 322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92 994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97 006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Созакского районного маслихата Туркестанской области от 07.12.2018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на 2018 год размер субвенций, передаваемых из районного бюджета в бюджет сельского округа в сумме 78 859 тысяч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Созак на 2018-2020 годы согласно приложению 4 соответственно, в том числе на 2018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140 692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–18 742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6 147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115 803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140 692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Созакского районного маслихата Туркестанской области от 07.12.2018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на 2018 год размер субвенций, передаваемых из районного бюджета в бюджет сельского округа в сумме 115 803 тысяч тенге.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Каратау на 2018-2020 годы согласно приложению 5 соответственно, в том числе на 2018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63 865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–10 852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52 965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63 865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Созакского районного маслихата Туркестанской области от 07.12.2018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на 2018 год размер субвенций, передаваемых из районного бюджета в бюджет сельского округа в сумме 52 791 тысяч тенге.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Каракур на 2018-2020 годы согласно приложению 6 соответственно, в том числе на 2018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86 981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10 743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71 659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86 981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Созакского районного маслихата Туркестанской области от 07.12.2018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на 2018 год размер субвенций, передаваемых из районного бюджета в бюджет сельского округа в сумме 53 942 тысяч тенге.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сельского округа Сызган на 2018-2020 годы согласно приложению 7 соответственно, в том числе на 2018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54 397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50 107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54 397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Созакского районного маслихата Туркестанской области от 07.12.2018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Предусмотреть на 2018 год размер субвенций, передаваемых из районного бюджета в бюджет сельского округа в сумме 49 367 тысяч тенге.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сельского округа Жуантобе на 2018-2020 годы согласно приложению 8 соответственно, в том числе на 2018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62 186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3 908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58 185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62 186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 бюджетное 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Созакского районного маслихата Туркестанской области от 07.12.2018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Предусмотреть на 2018 год размер субвенций, передаваемых из районного бюджета в бюджет сельского округа в сумме 50 132 тысяч тенге.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 поселка Таукент на 2018-2020 годы согласно приложению 9 соответственно, в том числе на 2018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278 124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34 280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2 486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241 358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278 124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Созакского районного маслихата Туркестанской области от 07.12.2018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Предусмотреть на 2018 год размер субвенций, передаваемых из районного бюджета в бюджет поселка в сумме 227 986 тысяч тенге.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 поселка Кыземшек на 2018-2020 годы согласно приложению 10 соответственно, в том числе на 2018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190 204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28 694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4 399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157 111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190 204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Созакского районного маслихата Туркестанской области от 07.12.2018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Предусмотреть на 2018 год размер субвенций, передаваемых из районного бюджета в бюджет сельского округа в сумме 150 008 тысяч тенге.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2018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Государственному учреждению "Аппарат Созакского районного маслихата" в установленном законодательством Республики Казахстан порядке обеспечить: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офиациальное опубликование в периодические печатные издания, распространяемых на территории Созакского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Созакского районного маслихата после его официального опубликования.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Настоящее решение вводится в действие с 1 января 2018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Шолаккорган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Созакского районного маслихата Туркестанской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33"/>
        <w:gridCol w:w="1268"/>
        <w:gridCol w:w="2254"/>
        <w:gridCol w:w="4645"/>
        <w:gridCol w:w="22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373172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319197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319197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376172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Шолаккорган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283149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283149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Шолаккорган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379957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300138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300138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Жартытобе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Созакского районного маслихата Туркестанской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33"/>
        <w:gridCol w:w="1268"/>
        <w:gridCol w:w="2254"/>
        <w:gridCol w:w="4645"/>
        <w:gridCol w:w="22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расхода государственного 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Жартытобе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расхода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Жартытобе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расхода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Кумкент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Созакского районного маслихата Туркестанской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2316"/>
        <w:gridCol w:w="477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расхода государственного органа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Кумкент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Кумкент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92788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Созак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Созакского районного маслихата Туркестанской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33"/>
        <w:gridCol w:w="1268"/>
        <w:gridCol w:w="2074"/>
        <w:gridCol w:w="4825"/>
        <w:gridCol w:w="22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расхода государственного 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Созак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146296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Созак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155074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130116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130116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Каратау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Созакского районного маслихата Туркестанской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2316"/>
        <w:gridCol w:w="477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Каратау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Каратау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Каракур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Созакского районного маслихата Туркестанской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2316"/>
        <w:gridCol w:w="477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Каракур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Сызган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Созакского районного маслихата Туркестанской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Сызган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Сызган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Созакского районного маслихата Туркестанской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2316"/>
        <w:gridCol w:w="477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расхода государственного органа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Таукент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Созакского районного маслихата Туркестанской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Таукент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295594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241664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241664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Таукент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313329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256164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256164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Кыземшек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Созакского районного маслихата Туркестанской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2"/>
        <w:gridCol w:w="933"/>
        <w:gridCol w:w="618"/>
        <w:gridCol w:w="648"/>
        <w:gridCol w:w="32"/>
        <w:gridCol w:w="2039"/>
        <w:gridCol w:w="4828"/>
        <w:gridCol w:w="22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расхода государственного 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Кыземшек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212085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Кыземшек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168549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168549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