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ceb0" w14:textId="9edc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К.Омарулы в населенном пункте Жуантобе сельского округа Жуантобе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Жуантобе Созакского района Южно-Казахстанской области от 12 октября 2017 года № 11. Зарегистрировано Департаментом юстиции Южно-Казахстанской области 2 ноября 2017 года № 4250. Утратило силу решением акима сельского округа Жуантобе Созакского района Южно-Казахстанской области от 15 февраля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Жуантобе Созакского района Южно-Казахстанской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Созакской районной территориальной инспекции Южно-Казахстанской области территориальной инспекции Комитета ветеринарного контроля и надзора Министерства сельского хозяйства Республики Казахстан от 13 сентября 2017 года № 1-6/287 в целях ликвидации очагов заразных болезней животных аким сельского округа Жуантобе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корсака укусившего жителя улицы К. Омарулы в населенном пункте Жуантобе сельского округа Жуантобе Мухтара Ныгмета, установить ограничительные мероприятий на территории улицы К. Омарулы в населенном пункте Жуантобе.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поручаю советнику, управляющий делами акима сельского округа Жуантобе А. Мырзабековой.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 Жуантобе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