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790e" w14:textId="d947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2016 года № 11/50-VI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10 февраля 2017 года № 12/61-VI. Зарегистрировано Департаментом юстиции Южно-Казахстанской области 20 февраля 2017 года № 3976.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№ 10/102-VI "О внесении изменений и дополнений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от 25 января 2017 года за № 3958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декабря 2016 года № 11/50-VI "О районном бюджете на 2017-2019 годы" (зарегистрировано в Реестре государственной регистрации нормативных правовых актов за № 3944, опубликовано 1 января 2017 года в газете "Толеби туы")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2017-2019 годы согласно приложениям 1, 2, 3 и 4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16 534 737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1 083 714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15 409 945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16 549 160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3 404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17 827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17 827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18 197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76"/>
        <w:gridCol w:w="266"/>
        <w:gridCol w:w="292"/>
        <w:gridCol w:w="4"/>
        <w:gridCol w:w="582"/>
        <w:gridCol w:w="606"/>
        <w:gridCol w:w="1189"/>
        <w:gridCol w:w="2722"/>
        <w:gridCol w:w="2741"/>
        <w:gridCol w:w="4"/>
        <w:gridCol w:w="2"/>
        <w:gridCol w:w="2"/>
        <w:gridCol w:w="2"/>
        <w:gridCol w:w="274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8585452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6703685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6019690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10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1663700" cy="7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663700" cy="7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663700" cy="7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"/>
        <w:gridCol w:w="5575"/>
        <w:gridCol w:w="1038"/>
        <w:gridCol w:w="1038"/>
        <w:gridCol w:w="2409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 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5001102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3488803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683995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трасфертов передаваемые органам местного самоуправления для реализации функций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5"/>
        <w:gridCol w:w="629"/>
        <w:gridCol w:w="2916"/>
      </w:tblGrid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93254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63700" cy="7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