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1c36" w14:textId="d621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23 декабря 2016 года № 11/50-VI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19 апреля 2017 года № 14/79-VI. Зарегистрировано Департаментом юстиции Южно-Казахстанской области 26 апреля 2017 года № 4079.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марта 2017 года № 11/109-VI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от 31 марта 2017 года за № 4007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23 декабря 2016 года №11/50-VI "О районном бюджете на 2017-2019 годы" (зарегистрировано в Реестре государственной регистрации нормативных правовых актов за № 3944, опубликовано 1 января 2017 года в газете "Толеби туы")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2017-2019 годы согласно приложениям 1, 2, 3 и 4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16 809 777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1 143 929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15 624 770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16 941 622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3 404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- 135 249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135 249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135 619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Д.Айтбаев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14/79-VI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1296"/>
        <w:gridCol w:w="5634"/>
        <w:gridCol w:w="40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16809777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1143929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423195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319081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345269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15624770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16941622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қызметтер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6745482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6058725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5898455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3780717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-135249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14/79-VI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052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14/79-VI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на2017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5053864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3541565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686757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2804808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14/79-VI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целевых трансфертов передаваемые органам местного самоуправления для реализации функций местного 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1631"/>
        <w:gridCol w:w="7557"/>
      </w:tblGrid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93254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