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0cef" w14:textId="9830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Толебийского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10 июля 2017 года № 224. Зарегистрировано Департаментом юстиции Южно-Казахстанской области 25 июля 2017 года № 4172. Утратило силу постановлением акимата Толебийского района Южно-Казахстанской области от 12 апреля 2018 года № 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12.04.2018 № 189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Толеби от 29 ноября 2016 года № 348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организаций" (зарегистрировано в Реестре государственной регистрации нормативных правовых актов за № 3921, опубликованный 1 января 2017 года в газете "Толеби туы").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выполнением настоящего постановления возложить на заместителя акима Толебийского района Р. Бейсебаевой.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10 июля № 224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Толебийского района для которых устанавливается квота рабочих мест для трудоустройства лиц, состоящих на учете службы пробации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4741"/>
        <w:gridCol w:w="1621"/>
        <w:gridCol w:w="2904"/>
        <w:gridCol w:w="2266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"Ленгерская городская больница" управления здравоохранения Южно-Казахстанской области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"Толебийская районная поликлиника" управления здравоохранения Южно-Казахстанской области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"Толебийская районная больница" управления здравоохранения Южно-Казахстанской области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"Ленгерская городская поликлиника" управления здравоохранения Южно-Казахстанской области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"Ленгер су" отдела жилищно-коммунального хозяйства, пассажирских перевозок и автомобильных дорог акимата Толебийского района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"Толебийское многоотраслевое предприятие коммунального хозяйства" акимата Толебийского района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"Ветеринарная служба Толебийского района" Отдела ветеринарии Толебийского района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2017 года 10 июля № 224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Толебийского района для которых устанавливается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4741"/>
        <w:gridCol w:w="1621"/>
        <w:gridCol w:w="2904"/>
        <w:gridCol w:w="2266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"Ленгерская городская больница" управления здравоохранения Южно-Казахстанской области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"Толебийская районная поликлиника" управления здравоохранения Южно-Казахстанской области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"Толебийская районная больница" управления здравоохранения Южно-Казахстанской области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"Ленгерская городская поликлиника" управления здравоохранения Южно-Казахстанской области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"Ленгер су" отдела жилищно-коммунального хозяйства, пассажирских перевозок и автомобильных дорог акимата Толебийского района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"Ветеринарная служба Толебийского района" Отдела ветеринарии Толебийского района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2017 года 10 июля № 224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Толебийского района для которых устанавливается квота рабочих мест для трудоустройства граждан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3952"/>
        <w:gridCol w:w="1257"/>
        <w:gridCol w:w="2252"/>
        <w:gridCol w:w="3914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 ная численность работников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"Ленгерская городская больница" управления здравоохранения Южно-Казахстанской области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"Толебийская районная поликлиника" управления здравоохранения Южно-Казахстанской области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"Толебийская районная больница" управления здравоохранения Южно-Казахстанской области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"Ленгерская городская поликлиника" управления здравоохранения Южно-Казахстанской области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 образовательная средняя школа № 2 имени Ш.Уалиханова" отдела образования Толебийского района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3 имени П.Тажибаева" отдела образования Толебийского района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7" отдела образования Толебийского района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средняя школа № 16 имени Ш. Валиханова" отдела образования Толебийского района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средняя школа Биринши мамыр" отдела образования Толебийского района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"Колледж № 8" управления образования Южно-Казахстанской области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9" управления образования Южно-Казахстанской области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