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fc66" w14:textId="06bf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10 июля 2017 года № 225. Зарегистрировано Департаментом юстиции Южно-Казахстанской области 25 июля 2017 года № 4173. Утратило силу постановлением акимата Толебийского района Южно-Казахстанской области от 12 апреля 2018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12.04.2018 № 190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Толеби от 29 ноября 2016 года № 349 "Об установлении квоты рабочих мест для инвалидов" (зарегистрированный в Реестре государственной регистрации нормативных правовых актов за № 3922, опубликованый 1 января 2017 года в газете "Толеби туы").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Р.Бейсебаевой.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2017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6162"/>
        <w:gridCol w:w="2046"/>
        <w:gridCol w:w="2586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"Толебийское многоотраслевое предприятие коммунального хозяйства" акимата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Толебийского района"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Биринши мамыр"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16 имени Ш.Уалиханова"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 имени К.Сатбаева"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7"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"Малокомплектная общеобразовательная средняя школа имени Абая"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Акайдар"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Акбастау"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Алатау"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Б.Тулкиева"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Аль- Фараби"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К.Мамытова"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М.Х.Дулати"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Момынай"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Нысанбек"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Саркырама"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Ы.Алтынсарина" отдела образования Толебийского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