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1ef4" w14:textId="0791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2016 года № 11/50-VI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6 декабря 2017 года № 20/107-VI. Зарегистрировано Департаментом юстиции Южно-Казахстанской области 11 декабря 2017 года № 4300.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№ 17/205-VI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№ 4287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23 декабря 2016 года № 11/50-VI "О районном бюджете на 2017-2019 годы" (зарегистрировано в Реестре государственной регистрации нормативных правовых актов за № 3944, опубликовано 1 января 2017 года в газете "Толеби туы" и 11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2017-2019 годы согласно приложениям 1, 2, 3 и 4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17 379 951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1 286 565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16 051 650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17 511 861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3 404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- 135 314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135 314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135 619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общей суммы поступления индивидуального подоходного налога с доходов, облагаемых у источника выплаты 50 процентов и соцального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Ермаханбетова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20/107-VI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601"/>
        <w:gridCol w:w="6899"/>
        <w:gridCol w:w="29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17379951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Дивиденты на государственные пакеты акций, находящиеся в коммунальной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10396501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6616461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5955032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5790761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ветхова жилья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20/107-VI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20/107-VI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на2017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5571999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660638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2822359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20/107-VI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целевых трасфертов передаваемые органам местного самоуправления для реализации функций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1631"/>
        <w:gridCol w:w="7557"/>
      </w:tblGrid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169573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97058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