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cdae" w14:textId="7bcc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населенном пункте Алтынбастау Коксаекского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Коксаекского сельского округа Толебийского района Южно-Казахстанской области от 4 июля 2017 года № 48. Зарегистрировано Департаментом юстиции Южно-Казахстанской области 27 июля 2017 года № 4174. Утратило силу решением акима Коксаекского сельского округа Толебийского района Южно-Казахстанской области от 25 сентября 2017 года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Коксаекского сельского округа Толебийского района Южно-Казахстанской области от 25.09.2017 № 63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Толебийской районной территориальной инспекции Южно-Казахстанской областной территориальной инспекции Комитета ветеринарного контроля и надзора Министерства сельского хозяйства Республики Казахстан от 16 июня 2017 года № 01-13/214 в целях ликвидации очагов заразных болезней животных аким Коксаекского сельского округа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заболеванием бешенства собаки, принадлежащей жителю населенного пункта Алтынбастау сельского округа Коксаек К.Сахова, установить ограничительные мероприятия в населенном пункте Алтынбастау.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Коксаекского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